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98029" w14:textId="fa980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Ертіс ауданының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Павлодар облысы Ертіс аудандық мәслихатының 2023 жылғы 10 қарашадағы № 35-10-8 шешімі. Павлодар облысының Әділет департаментінде 2023 жылғы 17 қарашада № 7414-14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2-3-тармағына, Қазақстан Республикасының "Құқықтық актілер туралы" Заңының 46-бабы </w:t>
      </w:r>
      <w:r>
        <w:rPr>
          <w:rFonts w:ascii="Times New Roman"/>
          <w:b w:val="false"/>
          <w:i w:val="false"/>
          <w:color w:val="000000"/>
          <w:sz w:val="28"/>
        </w:rPr>
        <w:t>2- тармағының</w:t>
      </w:r>
      <w:r>
        <w:rPr>
          <w:rFonts w:ascii="Times New Roman"/>
          <w:b w:val="false"/>
          <w:i w:val="false"/>
          <w:color w:val="000000"/>
          <w:sz w:val="28"/>
        </w:rPr>
        <w:t xml:space="preserve"> 4-тармақшасына, Қазақстан Республикасы Үкіметінің 2023 жылғы 30 маусымдағы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 523 </w:t>
      </w:r>
      <w:r>
        <w:rPr>
          <w:rFonts w:ascii="Times New Roman"/>
          <w:b w:val="false"/>
          <w:i w:val="false"/>
          <w:color w:val="000000"/>
          <w:sz w:val="28"/>
        </w:rPr>
        <w:t>қаулысына</w:t>
      </w:r>
      <w:r>
        <w:rPr>
          <w:rFonts w:ascii="Times New Roman"/>
          <w:b w:val="false"/>
          <w:i w:val="false"/>
          <w:color w:val="000000"/>
          <w:sz w:val="28"/>
        </w:rPr>
        <w:t xml:space="preserve"> сәйкес, Ертіс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қоса беріліп отырған әлеуметтік көмек көрсетудің, оның мөлшерлерін белгілеудің және Ертіс ауданының мұқтаж азаматтардың жекелеген санаттарының тізбесін айқындаудың Қағидалары бекітілсін.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Ертіс аудандық мәслихатының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Ертіс аудандық мәслихатының бюджет, әлеуметтік саясат және заңдылық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Ертіс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Шингисов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10 қарашадағы № 35-10-8</w:t>
            </w:r>
            <w:r>
              <w:br/>
            </w:r>
            <w:r>
              <w:rPr>
                <w:rFonts w:ascii="Times New Roman"/>
                <w:b w:val="false"/>
                <w:i w:val="false"/>
                <w:color w:val="000000"/>
                <w:sz w:val="20"/>
              </w:rPr>
              <w:t>шешіміне 1 – қосымша</w:t>
            </w:r>
          </w:p>
        </w:tc>
      </w:tr>
    </w:tbl>
    <w:p>
      <w:pPr>
        <w:spacing w:after="0"/>
        <w:ind w:left="0"/>
        <w:jc w:val="left"/>
      </w:pPr>
      <w:r>
        <w:rPr>
          <w:rFonts w:ascii="Times New Roman"/>
          <w:b/>
          <w:i w:val="false"/>
          <w:color w:val="000000"/>
        </w:rPr>
        <w:t xml:space="preserve"> Әлеуметтік көмек көрсетудің, оның мөлшерлерін белгілеудің және Ертіс ауданының мұқтаж азаматтардың жекелеген санаттарының тізбесін айқындаудың Қағидалары</w:t>
      </w:r>
    </w:p>
    <w:bookmarkStart w:name="z7" w:id="5"/>
    <w:p>
      <w:pPr>
        <w:spacing w:after="0"/>
        <w:ind w:left="0"/>
        <w:jc w:val="left"/>
      </w:pPr>
      <w:r>
        <w:rPr>
          <w:rFonts w:ascii="Times New Roman"/>
          <w:b/>
          <w:i w:val="false"/>
          <w:color w:val="000000"/>
        </w:rPr>
        <w:t xml:space="preserve"> 1- тарау. Жалпы ережелер</w:t>
      </w:r>
    </w:p>
    <w:bookmarkEnd w:id="5"/>
    <w:bookmarkStart w:name="z8" w:id="6"/>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2-3-тармағына,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Әлеуметтік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Үкіметінің 2023 жылғы 30 маусымдағы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 523 (бұдан әрі – Үлгілік қағидалар)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Ертіс ауданының мұқтаж азаматтардың жекелеген санаттарының тізбесін айқындаудың тәртібін белгілейді.</w:t>
      </w:r>
    </w:p>
    <w:bookmarkEnd w:id="6"/>
    <w:bookmarkStart w:name="z9"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p>
      <w:pPr>
        <w:spacing w:after="0"/>
        <w:ind w:left="0"/>
        <w:jc w:val="both"/>
      </w:pPr>
      <w:r>
        <w:rPr>
          <w:rFonts w:ascii="Times New Roman"/>
          <w:b w:val="false"/>
          <w:i w:val="false"/>
          <w:color w:val="000000"/>
          <w:sz w:val="28"/>
        </w:rPr>
        <w:t>
      1) "Азаматтарға арналған үкiмет" мемлекеттiк корпорациясының Павлодар облысы бойынша (бұдан әрі – уәкілетті ұйым) – Қазақстан Республикасының заңнамасына сәйкес мемлекеттік қызметтерді көрсету, "бір терезе" қағидаты бойынша өтініштер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Ертіс ауданы әкімінің шешімімен құрылатын комиссия;</w:t>
      </w:r>
    </w:p>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4) әлеуметтік көмек – жергілікті атқару органдармен (бұдан әрі – ЖАО) мұқтаж азаматтардың жекелеген санаттарына (бұдан әрі – алушылар), сондай-ақ атаулы күндер мен мереке күндеріне орай ақшалай нысанда көрсететін көмек;</w:t>
      </w:r>
    </w:p>
    <w:p>
      <w:pPr>
        <w:spacing w:after="0"/>
        <w:ind w:left="0"/>
        <w:jc w:val="both"/>
      </w:pPr>
      <w:r>
        <w:rPr>
          <w:rFonts w:ascii="Times New Roman"/>
          <w:b w:val="false"/>
          <w:i w:val="false"/>
          <w:color w:val="000000"/>
          <w:sz w:val="28"/>
        </w:rPr>
        <w:t>
      5) әлеуметтік көмек көрсету жөніндегі уәкілетті орган – "Ертіс ауданының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6) ең төмен күнкөріс деңгейі – Павлодар облысы бойынша статистикалық органдар есептейтін мөлшері бойынша ең төмен тұтыну себетінің құнына тең, бір адамға шаққандағы ең төмен ақшалай кіріс;</w:t>
      </w:r>
    </w:p>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p>
      <w:pPr>
        <w:spacing w:after="0"/>
        <w:ind w:left="0"/>
        <w:jc w:val="both"/>
      </w:pPr>
      <w:r>
        <w:rPr>
          <w:rFonts w:ascii="Times New Roman"/>
          <w:b w:val="false"/>
          <w:i w:val="false"/>
          <w:color w:val="000000"/>
          <w:sz w:val="28"/>
        </w:rPr>
        <w:t xml:space="preserve">
      8) мерекелік күндер (бұдан әрі – атаулы күндер) – Қазақстан Республикасының кәсіптік және өзге де мерекелері; </w:t>
      </w:r>
    </w:p>
    <w:p>
      <w:pPr>
        <w:spacing w:after="0"/>
        <w:ind w:left="0"/>
        <w:jc w:val="both"/>
      </w:pPr>
      <w:r>
        <w:rPr>
          <w:rFonts w:ascii="Times New Roman"/>
          <w:b w:val="false"/>
          <w:i w:val="false"/>
          <w:color w:val="000000"/>
          <w:sz w:val="28"/>
        </w:rPr>
        <w:t>
      9) уәкілетті мемлекеттік орган – Қазақстан Республикасының заңнамасына сәйкес халықты әлеуметтік қорғау саласында басшылықты және салааралық үйлестіруді, Мемлекеттік әлеуметтік сақтандыру қорының қызметін реттеуді, бақылау функцияларын жүзеге асыратын орталық атқарушы орган;</w:t>
      </w:r>
    </w:p>
    <w:p>
      <w:pPr>
        <w:spacing w:after="0"/>
        <w:ind w:left="0"/>
        <w:jc w:val="both"/>
      </w:pPr>
      <w:r>
        <w:rPr>
          <w:rFonts w:ascii="Times New Roman"/>
          <w:b w:val="false"/>
          <w:i w:val="false"/>
          <w:color w:val="000000"/>
          <w:sz w:val="28"/>
        </w:rPr>
        <w:t>
      10) учаскелік комиссия – атаулы әлеуметтік көмек алуға өтініш жасаған түлғалардың (отбасылардың) материалдық жағдайына зерттеп-қарау жүргізу үшін Ертіс ауданының ауылдар, ауылдық округтер әкімдерінің шешімімен құрылатын арнаулы комиссия;</w:t>
      </w:r>
    </w:p>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Start w:name="z10" w:id="8"/>
    <w:p>
      <w:pPr>
        <w:spacing w:after="0"/>
        <w:ind w:left="0"/>
        <w:jc w:val="both"/>
      </w:pPr>
      <w:r>
        <w:rPr>
          <w:rFonts w:ascii="Times New Roman"/>
          <w:b w:val="false"/>
          <w:i w:val="false"/>
          <w:color w:val="000000"/>
          <w:sz w:val="28"/>
        </w:rPr>
        <w:t xml:space="preserve">
      3. Әлеуметтік кодекстің </w:t>
      </w:r>
      <w:r>
        <w:rPr>
          <w:rFonts w:ascii="Times New Roman"/>
          <w:b w:val="false"/>
          <w:i w:val="false"/>
          <w:color w:val="000000"/>
          <w:sz w:val="28"/>
        </w:rPr>
        <w:t>71-бабының</w:t>
      </w:r>
      <w:r>
        <w:rPr>
          <w:rFonts w:ascii="Times New Roman"/>
          <w:b w:val="false"/>
          <w:i w:val="false"/>
          <w:color w:val="000000"/>
          <w:sz w:val="28"/>
        </w:rPr>
        <w:t xml:space="preserve"> 4-тармағында, </w:t>
      </w:r>
      <w:r>
        <w:rPr>
          <w:rFonts w:ascii="Times New Roman"/>
          <w:b w:val="false"/>
          <w:i w:val="false"/>
          <w:color w:val="000000"/>
          <w:sz w:val="28"/>
        </w:rPr>
        <w:t>170-бабының</w:t>
      </w:r>
      <w:r>
        <w:rPr>
          <w:rFonts w:ascii="Times New Roman"/>
          <w:b w:val="false"/>
          <w:i w:val="false"/>
          <w:color w:val="000000"/>
          <w:sz w:val="28"/>
        </w:rPr>
        <w:t xml:space="preserve"> 3-тармағында, </w:t>
      </w:r>
      <w:r>
        <w:rPr>
          <w:rFonts w:ascii="Times New Roman"/>
          <w:b w:val="false"/>
          <w:i w:val="false"/>
          <w:color w:val="000000"/>
          <w:sz w:val="28"/>
        </w:rPr>
        <w:t>229-бабының</w:t>
      </w:r>
      <w:r>
        <w:rPr>
          <w:rFonts w:ascii="Times New Roman"/>
          <w:b w:val="false"/>
          <w:i w:val="false"/>
          <w:color w:val="000000"/>
          <w:sz w:val="28"/>
        </w:rPr>
        <w:t xml:space="preserve"> 3-тармағында, "Ардагерлер туралы" Қазақстан Республикасы Заңының 10-бабы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11-бабының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12-бабының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тұлғаларға әлеуметтік көмек осы Қағидаларда көзделген тәртіппен көрсетіледі.</w:t>
      </w:r>
    </w:p>
    <w:bookmarkEnd w:id="8"/>
    <w:bookmarkStart w:name="z11" w:id="9"/>
    <w:p>
      <w:pPr>
        <w:spacing w:after="0"/>
        <w:ind w:left="0"/>
        <w:jc w:val="both"/>
      </w:pPr>
      <w:r>
        <w:rPr>
          <w:rFonts w:ascii="Times New Roman"/>
          <w:b w:val="false"/>
          <w:i w:val="false"/>
          <w:color w:val="000000"/>
          <w:sz w:val="28"/>
        </w:rPr>
        <w:t>
      4. Әлеуметтік көмек бір рет және (немесе) мезгіл-мезгіл (ай сайын, тоқсан сайын, жартыжылдықта 1 рет, жылына 1 рет) көрсетіледі.</w:t>
      </w:r>
    </w:p>
    <w:bookmarkEnd w:id="9"/>
    <w:bookmarkStart w:name="z12" w:id="10"/>
    <w:p>
      <w:pPr>
        <w:spacing w:after="0"/>
        <w:ind w:left="0"/>
        <w:jc w:val="both"/>
      </w:pPr>
      <w:r>
        <w:rPr>
          <w:rFonts w:ascii="Times New Roman"/>
          <w:b w:val="false"/>
          <w:i w:val="false"/>
          <w:color w:val="000000"/>
          <w:sz w:val="28"/>
        </w:rPr>
        <w:t>
      5. Әлеуметтік көмек көрсету үшін мереке күндер мен атаулы күндерінің тізбесі:</w:t>
      </w:r>
    </w:p>
    <w:bookmarkEnd w:id="10"/>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p>
      <w:pPr>
        <w:spacing w:after="0"/>
        <w:ind w:left="0"/>
        <w:jc w:val="both"/>
      </w:pPr>
      <w:r>
        <w:rPr>
          <w:rFonts w:ascii="Times New Roman"/>
          <w:b w:val="false"/>
          <w:i w:val="false"/>
          <w:color w:val="000000"/>
          <w:sz w:val="28"/>
        </w:rPr>
        <w:t>
      2) 8 наурыз – Халықаралық әйелдер күні;</w:t>
      </w:r>
    </w:p>
    <w:p>
      <w:pPr>
        <w:spacing w:after="0"/>
        <w:ind w:left="0"/>
        <w:jc w:val="both"/>
      </w:pPr>
      <w:r>
        <w:rPr>
          <w:rFonts w:ascii="Times New Roman"/>
          <w:b w:val="false"/>
          <w:i w:val="false"/>
          <w:color w:val="000000"/>
          <w:sz w:val="28"/>
        </w:rPr>
        <w:t>
      3) 26 сәуір – Радияциялық апаттар мен апаттардың салдарын жоюға және осы апаттар мен апаттардың құрбандарын еске алуға қатысушылар күні;</w:t>
      </w:r>
    </w:p>
    <w:p>
      <w:pPr>
        <w:spacing w:after="0"/>
        <w:ind w:left="0"/>
        <w:jc w:val="both"/>
      </w:pPr>
      <w:r>
        <w:rPr>
          <w:rFonts w:ascii="Times New Roman"/>
          <w:b w:val="false"/>
          <w:i w:val="false"/>
          <w:color w:val="000000"/>
          <w:sz w:val="28"/>
        </w:rPr>
        <w:t>
      4) 7 мамыр – Отан қорғаушы күні;</w:t>
      </w:r>
    </w:p>
    <w:p>
      <w:pPr>
        <w:spacing w:after="0"/>
        <w:ind w:left="0"/>
        <w:jc w:val="both"/>
      </w:pPr>
      <w:r>
        <w:rPr>
          <w:rFonts w:ascii="Times New Roman"/>
          <w:b w:val="false"/>
          <w:i w:val="false"/>
          <w:color w:val="000000"/>
          <w:sz w:val="28"/>
        </w:rPr>
        <w:t>
      5) 9 мамыр – Жеңіс күні;</w:t>
      </w:r>
    </w:p>
    <w:p>
      <w:pPr>
        <w:spacing w:after="0"/>
        <w:ind w:left="0"/>
        <w:jc w:val="both"/>
      </w:pPr>
      <w:r>
        <w:rPr>
          <w:rFonts w:ascii="Times New Roman"/>
          <w:b w:val="false"/>
          <w:i w:val="false"/>
          <w:color w:val="000000"/>
          <w:sz w:val="28"/>
        </w:rPr>
        <w:t>
      6) 31 мамыр – Саяси қуғын-сүргін және ашаршылық құрбандарын еске алу күні;</w:t>
      </w:r>
    </w:p>
    <w:p>
      <w:pPr>
        <w:spacing w:after="0"/>
        <w:ind w:left="0"/>
        <w:jc w:val="both"/>
      </w:pPr>
      <w:r>
        <w:rPr>
          <w:rFonts w:ascii="Times New Roman"/>
          <w:b w:val="false"/>
          <w:i w:val="false"/>
          <w:color w:val="000000"/>
          <w:sz w:val="28"/>
        </w:rPr>
        <w:t>
      7) 30 тамыз – Қазақстан Республикасының Конституция күні;</w:t>
      </w:r>
    </w:p>
    <w:p>
      <w:pPr>
        <w:spacing w:after="0"/>
        <w:ind w:left="0"/>
        <w:jc w:val="both"/>
      </w:pPr>
      <w:r>
        <w:rPr>
          <w:rFonts w:ascii="Times New Roman"/>
          <w:b w:val="false"/>
          <w:i w:val="false"/>
          <w:color w:val="000000"/>
          <w:sz w:val="28"/>
        </w:rPr>
        <w:t>
      8) 25 қазан – Қазақстан Республикасының күні.</w:t>
      </w:r>
    </w:p>
    <w:bookmarkStart w:name="z13" w:id="11"/>
    <w:p>
      <w:pPr>
        <w:spacing w:after="0"/>
        <w:ind w:left="0"/>
        <w:jc w:val="both"/>
      </w:pPr>
      <w:r>
        <w:rPr>
          <w:rFonts w:ascii="Times New Roman"/>
          <w:b w:val="false"/>
          <w:i w:val="false"/>
          <w:color w:val="000000"/>
          <w:sz w:val="28"/>
        </w:rPr>
        <w:t>
      6. Учаскелік және арнайы комиссиялар өз қызметін ЖАО бекітетін ережелердің негізінде жүзеге асырады.</w:t>
      </w:r>
    </w:p>
    <w:bookmarkEnd w:id="11"/>
    <w:bookmarkStart w:name="z14" w:id="12"/>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12"/>
    <w:bookmarkStart w:name="z15" w:id="13"/>
    <w:p>
      <w:pPr>
        <w:spacing w:after="0"/>
        <w:ind w:left="0"/>
        <w:jc w:val="both"/>
      </w:pPr>
      <w:r>
        <w:rPr>
          <w:rFonts w:ascii="Times New Roman"/>
          <w:b w:val="false"/>
          <w:i w:val="false"/>
          <w:color w:val="000000"/>
          <w:sz w:val="28"/>
        </w:rPr>
        <w:t>
      7. Әлеуметтік көмек келесі санаттардағы азаматтарға көрсетіледі:</w:t>
      </w:r>
    </w:p>
    <w:bookmarkEnd w:id="13"/>
    <w:p>
      <w:pPr>
        <w:spacing w:after="0"/>
        <w:ind w:left="0"/>
        <w:jc w:val="both"/>
      </w:pPr>
      <w:r>
        <w:rPr>
          <w:rFonts w:ascii="Times New Roman"/>
          <w:b w:val="false"/>
          <w:i w:val="false"/>
          <w:color w:val="000000"/>
          <w:sz w:val="28"/>
        </w:rPr>
        <w:t>
      1) Ұлы Отан соғысының ардагерлері:</w:t>
      </w:r>
    </w:p>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 Ұлы Отан соғысының партизандары мен астыртын әрекет етушiлерi;</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адамдарға,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 Ұлы Отан соғысының партизандары мен астыртын әрекет етушілері, сондай-ақ жұмысшылар мен қызметшілер;</w:t>
      </w:r>
    </w:p>
    <w:p>
      <w:pPr>
        <w:spacing w:after="0"/>
        <w:ind w:left="0"/>
        <w:jc w:val="both"/>
      </w:pPr>
      <w:r>
        <w:rPr>
          <w:rFonts w:ascii="Times New Roman"/>
          <w:b w:val="false"/>
          <w:i w:val="false"/>
          <w:color w:val="000000"/>
          <w:sz w:val="28"/>
        </w:rPr>
        <w:t>
      2) басқа мемлекеттердiң аумағындағы ұрыс қимылдарының ардагерлері:</w:t>
      </w:r>
    </w:p>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адамдарына (әскери мамандар мен кеңесшiлердi қоса алғанда);</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w:t>
      </w:r>
    </w:p>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қызметшiлерге;</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w:t>
      </w:r>
    </w:p>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w:t>
      </w:r>
    </w:p>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w:t>
      </w:r>
    </w:p>
    <w:p>
      <w:pPr>
        <w:spacing w:after="0"/>
        <w:ind w:left="0"/>
        <w:jc w:val="both"/>
      </w:pPr>
      <w:r>
        <w:rPr>
          <w:rFonts w:ascii="Times New Roman"/>
          <w:b w:val="false"/>
          <w:i w:val="false"/>
          <w:color w:val="000000"/>
          <w:sz w:val="28"/>
        </w:rPr>
        <w:t>
      3) жеңілдіктер бойынша Ұлы Отан соғысына қатысушыларға теңестірілген адамдар, атап айтқанда:</w:t>
      </w:r>
    </w:p>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w:t>
      </w:r>
    </w:p>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w:t>
      </w:r>
    </w:p>
    <w:p>
      <w:pPr>
        <w:spacing w:after="0"/>
        <w:ind w:left="0"/>
        <w:jc w:val="both"/>
      </w:pPr>
      <w:r>
        <w:rPr>
          <w:rFonts w:ascii="Times New Roman"/>
          <w:b w:val="false"/>
          <w:i w:val="false"/>
          <w:color w:val="000000"/>
          <w:sz w:val="28"/>
        </w:rPr>
        <w:t>
      4)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адамдар, атап айтқанда:</w:t>
      </w:r>
    </w:p>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мүгедектігі бар әскери қызметшiлеріне;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w:t>
      </w:r>
    </w:p>
    <w:p>
      <w:pPr>
        <w:spacing w:after="0"/>
        <w:ind w:left="0"/>
        <w:jc w:val="both"/>
      </w:pPr>
      <w:r>
        <w:rPr>
          <w:rFonts w:ascii="Times New Roman"/>
          <w:b w:val="false"/>
          <w:i w:val="false"/>
          <w:color w:val="000000"/>
          <w:sz w:val="28"/>
        </w:rPr>
        <w:t>
      5) еңбек ардагерлері:</w:t>
      </w:r>
    </w:p>
    <w:p>
      <w:pPr>
        <w:spacing w:after="0"/>
        <w:ind w:left="0"/>
        <w:jc w:val="both"/>
      </w:pPr>
      <w:r>
        <w:rPr>
          <w:rFonts w:ascii="Times New Roman"/>
          <w:b w:val="false"/>
          <w:i w:val="false"/>
          <w:color w:val="000000"/>
          <w:sz w:val="28"/>
        </w:rPr>
        <w:t>
      Социалистік Еңбек Ерлері, үш дәрежелі Еңбек Даңқы орденінің иегерлеріне;</w:t>
      </w:r>
    </w:p>
    <w:p>
      <w:pPr>
        <w:spacing w:after="0"/>
        <w:ind w:left="0"/>
        <w:jc w:val="both"/>
      </w:pPr>
      <w:r>
        <w:rPr>
          <w:rFonts w:ascii="Times New Roman"/>
          <w:b w:val="false"/>
          <w:i w:val="false"/>
          <w:color w:val="000000"/>
          <w:sz w:val="28"/>
        </w:rPr>
        <w:t>
      "Қазақстанның Еңбек Ері", "Халық қаhарманы" атақтарына ие болған адамдарға;</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w:t>
      </w:r>
    </w:p>
    <w:p>
      <w:pPr>
        <w:spacing w:after="0"/>
        <w:ind w:left="0"/>
        <w:jc w:val="both"/>
      </w:pPr>
      <w:r>
        <w:rPr>
          <w:rFonts w:ascii="Times New Roman"/>
          <w:b w:val="false"/>
          <w:i w:val="false"/>
          <w:color w:val="000000"/>
          <w:sz w:val="28"/>
        </w:rPr>
        <w:t>
      6) Заңның күші қолданылатын басқа да адамдар:</w:t>
      </w:r>
    </w:p>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w:t>
      </w:r>
    </w:p>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w:t>
      </w:r>
    </w:p>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w:t>
      </w:r>
    </w:p>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қызметшiлерге;</w:t>
      </w:r>
    </w:p>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қызметшiлерiне;</w:t>
      </w:r>
    </w:p>
    <w:p>
      <w:pPr>
        <w:spacing w:after="0"/>
        <w:ind w:left="0"/>
        <w:jc w:val="both"/>
      </w:pPr>
      <w:r>
        <w:rPr>
          <w:rFonts w:ascii="Times New Roman"/>
          <w:b w:val="false"/>
          <w:i w:val="false"/>
          <w:color w:val="000000"/>
          <w:sz w:val="28"/>
        </w:rPr>
        <w:t>
      7) зейнеткерлік жасқа толған, зейнетақының және (немесе) жәрдемақының ең төмен мөлшерін немесе зейнетақының және (немесе) жәрдемақының ең төмен мөлшерінен төмен алатын азаматтарға;</w:t>
      </w:r>
    </w:p>
    <w:p>
      <w:pPr>
        <w:spacing w:after="0"/>
        <w:ind w:left="0"/>
        <w:jc w:val="both"/>
      </w:pPr>
      <w:r>
        <w:rPr>
          <w:rFonts w:ascii="Times New Roman"/>
          <w:b w:val="false"/>
          <w:i w:val="false"/>
          <w:color w:val="000000"/>
          <w:sz w:val="28"/>
        </w:rPr>
        <w:t>
      зейнетақының және (немесе) жәрдемақының ең төмен мөлшерін немесе зейнетақының және (немесе) жәрдемақының ең аз мөлшерінен төмен алатын 80 жастағы және одан (асқан) көп жасқа толған азаматтарға;</w:t>
      </w:r>
    </w:p>
    <w:p>
      <w:pPr>
        <w:spacing w:after="0"/>
        <w:ind w:left="0"/>
        <w:jc w:val="both"/>
      </w:pPr>
      <w:r>
        <w:rPr>
          <w:rFonts w:ascii="Times New Roman"/>
          <w:b w:val="false"/>
          <w:i w:val="false"/>
          <w:color w:val="000000"/>
          <w:sz w:val="28"/>
        </w:rPr>
        <w:t xml:space="preserve">
      сотпен немесе "Жаппай саяси қуғын-сүргіндер құрбандарын ақтау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өзге де тәртіппен саяси қуғын-сүргін құрбандары немесе саяси қуғын-сүргін құрбандары деп танылған азаматтарға;</w:t>
      </w:r>
    </w:p>
    <w:p>
      <w:pPr>
        <w:spacing w:after="0"/>
        <w:ind w:left="0"/>
        <w:jc w:val="both"/>
      </w:pPr>
      <w:r>
        <w:rPr>
          <w:rFonts w:ascii="Times New Roman"/>
          <w:b w:val="false"/>
          <w:i w:val="false"/>
          <w:color w:val="000000"/>
          <w:sz w:val="28"/>
        </w:rPr>
        <w:t xml:space="preserve">
       "Жаппай саяси қуғын-сүргіндер құрбандарын ақтау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1986 жылғы 17-18 желтоқсандағы Қазақстандағы оқиғаларға қатысқан азаматтарға; </w:t>
      </w:r>
    </w:p>
    <w:p>
      <w:pPr>
        <w:spacing w:after="0"/>
        <w:ind w:left="0"/>
        <w:jc w:val="both"/>
      </w:pPr>
      <w:r>
        <w:rPr>
          <w:rFonts w:ascii="Times New Roman"/>
          <w:b w:val="false"/>
          <w:i w:val="false"/>
          <w:color w:val="000000"/>
          <w:sz w:val="28"/>
        </w:rPr>
        <w:t>
      8) мүгедектігі бар адамдар, атап айтқанда:</w:t>
      </w:r>
    </w:p>
    <w:p>
      <w:pPr>
        <w:spacing w:after="0"/>
        <w:ind w:left="0"/>
        <w:jc w:val="both"/>
      </w:pPr>
      <w:r>
        <w:rPr>
          <w:rFonts w:ascii="Times New Roman"/>
          <w:b w:val="false"/>
          <w:i w:val="false"/>
          <w:color w:val="000000"/>
          <w:sz w:val="28"/>
        </w:rPr>
        <w:t>
      он сегіз жасқа дейінгі мүгедектігі бар балаларға;</w:t>
      </w:r>
    </w:p>
    <w:p>
      <w:pPr>
        <w:spacing w:after="0"/>
        <w:ind w:left="0"/>
        <w:jc w:val="both"/>
      </w:pPr>
      <w:r>
        <w:rPr>
          <w:rFonts w:ascii="Times New Roman"/>
          <w:b w:val="false"/>
          <w:i w:val="false"/>
          <w:color w:val="000000"/>
          <w:sz w:val="28"/>
        </w:rPr>
        <w:t>
      бірінші топтағы мүгедектігі бар адамдарға;</w:t>
      </w:r>
    </w:p>
    <w:p>
      <w:pPr>
        <w:spacing w:after="0"/>
        <w:ind w:left="0"/>
        <w:jc w:val="both"/>
      </w:pPr>
      <w:r>
        <w:rPr>
          <w:rFonts w:ascii="Times New Roman"/>
          <w:b w:val="false"/>
          <w:i w:val="false"/>
          <w:color w:val="000000"/>
          <w:sz w:val="28"/>
        </w:rPr>
        <w:t>
      екінші топтағы мүгедектігі бар адамдарға;</w:t>
      </w:r>
    </w:p>
    <w:p>
      <w:pPr>
        <w:spacing w:after="0"/>
        <w:ind w:left="0"/>
        <w:jc w:val="both"/>
      </w:pPr>
      <w:r>
        <w:rPr>
          <w:rFonts w:ascii="Times New Roman"/>
          <w:b w:val="false"/>
          <w:i w:val="false"/>
          <w:color w:val="000000"/>
          <w:sz w:val="28"/>
        </w:rPr>
        <w:t>
      үшінші топтағы мүгедектігі бар адамдарға;</w:t>
      </w:r>
    </w:p>
    <w:p>
      <w:pPr>
        <w:spacing w:after="0"/>
        <w:ind w:left="0"/>
        <w:jc w:val="both"/>
      </w:pPr>
      <w:r>
        <w:rPr>
          <w:rFonts w:ascii="Times New Roman"/>
          <w:b w:val="false"/>
          <w:i w:val="false"/>
          <w:color w:val="000000"/>
          <w:sz w:val="28"/>
        </w:rPr>
        <w:t>
      он сегіз жасқа дейінгі мүгедектігі бар балаларды тәрбиелеп отырған отбасыларға;</w:t>
      </w:r>
    </w:p>
    <w:p>
      <w:pPr>
        <w:spacing w:after="0"/>
        <w:ind w:left="0"/>
        <w:jc w:val="both"/>
      </w:pPr>
      <w:r>
        <w:rPr>
          <w:rFonts w:ascii="Times New Roman"/>
          <w:b w:val="false"/>
          <w:i w:val="false"/>
          <w:color w:val="000000"/>
          <w:sz w:val="28"/>
        </w:rPr>
        <w:t>
      9) мемлекеттік атаулы әлеуметтік көмек алушылар қатарындағы көп балалы аналарға (отбасыларға);</w:t>
      </w:r>
    </w:p>
    <w:p>
      <w:pPr>
        <w:spacing w:after="0"/>
        <w:ind w:left="0"/>
        <w:jc w:val="both"/>
      </w:pPr>
      <w:r>
        <w:rPr>
          <w:rFonts w:ascii="Times New Roman"/>
          <w:b w:val="false"/>
          <w:i w:val="false"/>
          <w:color w:val="000000"/>
          <w:sz w:val="28"/>
        </w:rPr>
        <w:t>
      10) жоғары оқу орындарының оқуын аяқтау мерзіміне дейін, бұрын әлеуметтік көмек алған студенттерге;</w:t>
      </w:r>
    </w:p>
    <w:p>
      <w:pPr>
        <w:spacing w:after="0"/>
        <w:ind w:left="0"/>
        <w:jc w:val="both"/>
      </w:pPr>
      <w:r>
        <w:rPr>
          <w:rFonts w:ascii="Times New Roman"/>
          <w:b w:val="false"/>
          <w:i w:val="false"/>
          <w:color w:val="000000"/>
          <w:sz w:val="28"/>
        </w:rPr>
        <w:t>
      11) пешпен жылытылатын жеке тұрғын үй қорында тұратын мемлекеттік атаулы әлеуметтік көмек алушылар қатарынан азаматтарға;</w:t>
      </w:r>
    </w:p>
    <w:p>
      <w:pPr>
        <w:spacing w:after="0"/>
        <w:ind w:left="0"/>
        <w:jc w:val="both"/>
      </w:pPr>
      <w:r>
        <w:rPr>
          <w:rFonts w:ascii="Times New Roman"/>
          <w:b w:val="false"/>
          <w:i w:val="false"/>
          <w:color w:val="000000"/>
          <w:sz w:val="28"/>
        </w:rPr>
        <w:t>
      12) пешпен жылытылатын жеке тұрғын үй қорында тұратын мүгедектігі бар бірінші, екінші, үшінші санаттағы адамдарға, он сегіз жасқа дейінгі мүгедектігі бар балаларды тәрбиелеп отырған отбасыларға, көп балалы отбасыларға, өтініш берген мерзімде ең төмен күнкөріс деңгейіне еселік қатынаста белгіленген шектен аспайтын жан басына шаққандағы орташа табыстары бар отбасыларға;</w:t>
      </w:r>
    </w:p>
    <w:p>
      <w:pPr>
        <w:spacing w:after="0"/>
        <w:ind w:left="0"/>
        <w:jc w:val="both"/>
      </w:pPr>
      <w:r>
        <w:rPr>
          <w:rFonts w:ascii="Times New Roman"/>
          <w:b w:val="false"/>
          <w:i w:val="false"/>
          <w:color w:val="000000"/>
          <w:sz w:val="28"/>
        </w:rPr>
        <w:t>
      13) бас бостандығынан айыру орындарынан босатылған, пробация қызметінің есебіндегі азаматтарға;</w:t>
      </w:r>
    </w:p>
    <w:p>
      <w:pPr>
        <w:spacing w:after="0"/>
        <w:ind w:left="0"/>
        <w:jc w:val="both"/>
      </w:pPr>
      <w:r>
        <w:rPr>
          <w:rFonts w:ascii="Times New Roman"/>
          <w:b w:val="false"/>
          <w:i w:val="false"/>
          <w:color w:val="000000"/>
          <w:sz w:val="28"/>
        </w:rPr>
        <w:t>
      14) дүлей апаттың немесе өрттің салдарынан азаматқа (отбасына) не оның мүлкіне зиян келуі не әлеуметтік маңызы бар аурулардың болуы.</w:t>
      </w:r>
    </w:p>
    <w:bookmarkStart w:name="z16" w:id="14"/>
    <w:p>
      <w:pPr>
        <w:spacing w:after="0"/>
        <w:ind w:left="0"/>
        <w:jc w:val="both"/>
      </w:pPr>
      <w:r>
        <w:rPr>
          <w:rFonts w:ascii="Times New Roman"/>
          <w:b w:val="false"/>
          <w:i w:val="false"/>
          <w:color w:val="000000"/>
          <w:sz w:val="28"/>
        </w:rPr>
        <w:t>
       8. Әлеуметтік көмек көрсету жөніндегі уәкілетті орган табыс есебінсіз көмек көрсетеді:</w:t>
      </w:r>
    </w:p>
    <w:bookmarkEnd w:id="14"/>
    <w:p>
      <w:pPr>
        <w:spacing w:after="0"/>
        <w:ind w:left="0"/>
        <w:jc w:val="both"/>
      </w:pPr>
      <w:r>
        <w:rPr>
          <w:rFonts w:ascii="Times New Roman"/>
          <w:b w:val="false"/>
          <w:i w:val="false"/>
          <w:color w:val="000000"/>
          <w:sz w:val="28"/>
        </w:rPr>
        <w:t>
      1) мереке күндер мен атаулы күндерге біржолғы әлеуметтік көмек:</w:t>
      </w:r>
    </w:p>
    <w:p>
      <w:pPr>
        <w:spacing w:after="0"/>
        <w:ind w:left="0"/>
        <w:jc w:val="both"/>
      </w:pPr>
      <w:r>
        <w:rPr>
          <w:rFonts w:ascii="Times New Roman"/>
          <w:b w:val="false"/>
          <w:i w:val="false"/>
          <w:color w:val="000000"/>
          <w:sz w:val="28"/>
        </w:rPr>
        <w:t>
      15 ақпан – Ауғанстан Демократиялық Республикасынан Кеңес әскерлерінің шектеулі контингентінің шығарылған күніне уәкілетті ұйымның тізімі негізінде:</w:t>
      </w:r>
    </w:p>
    <w:p>
      <w:pPr>
        <w:spacing w:after="0"/>
        <w:ind w:left="0"/>
        <w:jc w:val="both"/>
      </w:pPr>
      <w:r>
        <w:rPr>
          <w:rFonts w:ascii="Times New Roman"/>
          <w:b w:val="false"/>
          <w:i w:val="false"/>
          <w:color w:val="000000"/>
          <w:sz w:val="28"/>
        </w:rPr>
        <w:t>
      бұрынғы Кеңестік Социалистік Республикалар Одағын (бұдан әрі – КСР Одағы)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қызметшілеріне;</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мiндеттiлеріне;</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w:t>
      </w:r>
    </w:p>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жұмысшылары мен қызметшiлеріне;</w:t>
      </w:r>
    </w:p>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w:t>
      </w:r>
    </w:p>
    <w:p>
      <w:pPr>
        <w:spacing w:after="0"/>
        <w:ind w:left="0"/>
        <w:jc w:val="both"/>
      </w:pPr>
      <w:r>
        <w:rPr>
          <w:rFonts w:ascii="Times New Roman"/>
          <w:b w:val="false"/>
          <w:i w:val="false"/>
          <w:color w:val="000000"/>
          <w:sz w:val="28"/>
        </w:rPr>
        <w:t>
      8 наурыз – Халықаралық әйелдер күніне әлеуметтік көмек көрсету жөніндегі уәкілетті органның тізімі негізінде:</w:t>
      </w:r>
    </w:p>
    <w:p>
      <w:pPr>
        <w:spacing w:after="0"/>
        <w:ind w:left="0"/>
        <w:jc w:val="both"/>
      </w:pPr>
      <w:r>
        <w:rPr>
          <w:rFonts w:ascii="Times New Roman"/>
          <w:b w:val="false"/>
          <w:i w:val="false"/>
          <w:color w:val="000000"/>
          <w:sz w:val="28"/>
        </w:rPr>
        <w:t>
      мемлекеттік атаулы әлеуметтік көмек алушылар қатарындағы көп балалы аналарына (отбасыларына);</w:t>
      </w:r>
    </w:p>
    <w:p>
      <w:pPr>
        <w:spacing w:after="0"/>
        <w:ind w:left="0"/>
        <w:jc w:val="both"/>
      </w:pPr>
      <w:r>
        <w:rPr>
          <w:rFonts w:ascii="Times New Roman"/>
          <w:b w:val="false"/>
          <w:i w:val="false"/>
          <w:color w:val="000000"/>
          <w:sz w:val="28"/>
        </w:rPr>
        <w:t>
      26 сәуір – радиациялық апаттар мен апаттардың салдарын жоюға және осы апаттар мен апаттардың құрбандарын еске алуға қатысушылар күніне уәкілетті ұйымның тізімі негізінде: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адамдарына және мүгедектігі ата-анасының бірінің радиациялық сәуле алуымен генетикалық байланысты олардың балаларына;</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қатысқандарына, сондай-ақ ядролық сынақтарға тiкелей қатысқан адамдарына;</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w:t>
      </w:r>
    </w:p>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w:t>
      </w:r>
    </w:p>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адамдарына;</w:t>
      </w:r>
    </w:p>
    <w:p>
      <w:pPr>
        <w:spacing w:after="0"/>
        <w:ind w:left="0"/>
        <w:jc w:val="both"/>
      </w:pPr>
      <w:r>
        <w:rPr>
          <w:rFonts w:ascii="Times New Roman"/>
          <w:b w:val="false"/>
          <w:i w:val="false"/>
          <w:color w:val="000000"/>
          <w:sz w:val="28"/>
        </w:rPr>
        <w:t>
      7 мамыр – Отан қорғаушы күніне уәкілетті ұйымның тізімі негізінде:</w:t>
      </w:r>
    </w:p>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w:t>
      </w:r>
    </w:p>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w:t>
      </w:r>
    </w:p>
    <w:p>
      <w:pPr>
        <w:spacing w:after="0"/>
        <w:ind w:left="0"/>
        <w:jc w:val="both"/>
      </w:pPr>
      <w:r>
        <w:rPr>
          <w:rFonts w:ascii="Times New Roman"/>
          <w:b w:val="false"/>
          <w:i w:val="false"/>
          <w:color w:val="000000"/>
          <w:sz w:val="28"/>
        </w:rPr>
        <w:t>
      9 мамыр – Жеңіс күніне уәкілетті ұйымның тізімі негізінде:</w:t>
      </w:r>
    </w:p>
    <w:p>
      <w:pPr>
        <w:spacing w:after="0"/>
        <w:ind w:left="0"/>
        <w:jc w:val="both"/>
      </w:pPr>
      <w:r>
        <w:rPr>
          <w:rFonts w:ascii="Times New Roman"/>
          <w:b w:val="false"/>
          <w:i w:val="false"/>
          <w:color w:val="000000"/>
          <w:sz w:val="28"/>
        </w:rPr>
        <w:t>
      Ұлы Отан соғысына қатысушыларына, атап айтқанда, Ұлы Отан соғысы кезеңінде, сондай-ақ бұрынғы КСР Одағын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қызметшiлеріне, Ұлы Отан соғысының партизандары мен астыртын әрекет етушiлерiне;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адамдарына,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қызметшілеріне, Ұлы Отан соғысының партизандары мен астыртын әрекет етушілеріне, сондай-ақ жұмысшылары мен қызметшілеріне;</w:t>
      </w:r>
    </w:p>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w:t>
      </w:r>
    </w:p>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қызметшiлеріне, сондай-ақ бұрынғы КСР Одағы iшкi iстер және мемлекеттiк қауiпсiздiк органдарының басшы және қатардағы құрамының адамдарына;</w:t>
      </w:r>
    </w:p>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қызметкерлерiне, сондай-ақ Ұлы Отан соғысының бас кезiнде басқа мемлекеттердiң порттарында еріксіз ұсталған көлiк флоты кемелерi экипаждарының мүшелерiне;</w:t>
      </w:r>
    </w:p>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адамдарына;</w:t>
      </w:r>
    </w:p>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адамдарына;</w:t>
      </w:r>
    </w:p>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w:t>
      </w:r>
    </w:p>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w:t>
      </w:r>
    </w:p>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адамдарына;</w:t>
      </w:r>
    </w:p>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азаматтарына;</w:t>
      </w:r>
    </w:p>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қызметшілеріне, сондай-ақ бұрынғы КСР Одағы ішкі істер және мемлекеттік қауіпсіздік органдарының басшы және қатардағы құрамының адамдарына;</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адамдарына;</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адамдарына;</w:t>
      </w:r>
    </w:p>
    <w:p>
      <w:pPr>
        <w:spacing w:after="0"/>
        <w:ind w:left="0"/>
        <w:jc w:val="both"/>
      </w:pPr>
      <w:r>
        <w:rPr>
          <w:rFonts w:ascii="Times New Roman"/>
          <w:b w:val="false"/>
          <w:i w:val="false"/>
          <w:color w:val="000000"/>
          <w:sz w:val="28"/>
        </w:rPr>
        <w:t>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Заңның 4 – 6 - баптарында аталған адамдардың отбасыларына;</w:t>
      </w:r>
    </w:p>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отбасыларына;</w:t>
      </w:r>
    </w:p>
    <w:p>
      <w:pPr>
        <w:spacing w:after="0"/>
        <w:ind w:left="0"/>
        <w:jc w:val="both"/>
      </w:pPr>
      <w:r>
        <w:rPr>
          <w:rFonts w:ascii="Times New Roman"/>
          <w:b w:val="false"/>
          <w:i w:val="false"/>
          <w:color w:val="000000"/>
          <w:sz w:val="28"/>
        </w:rPr>
        <w:t>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отбасыларына;</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w:t>
      </w:r>
    </w:p>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қызметшiлерiне, бұрынғы КСР Одағы Iшкi iстер министрлiгiнiң басшы және қатардағы құрамының адамдарына (әскери мамандар мен кеңесшiлердi қоса алғанда);</w:t>
      </w:r>
    </w:p>
    <w:p>
      <w:pPr>
        <w:spacing w:after="0"/>
        <w:ind w:left="0"/>
        <w:jc w:val="both"/>
      </w:pPr>
      <w:r>
        <w:rPr>
          <w:rFonts w:ascii="Times New Roman"/>
          <w:b w:val="false"/>
          <w:i w:val="false"/>
          <w:color w:val="000000"/>
          <w:sz w:val="28"/>
        </w:rPr>
        <w:t>
      31 мамыр – Саяси қуғын-сүргін және ашаршылық құрбандарын еске алу күніне уәкілетті ұйымның тізімі негізінде:</w:t>
      </w:r>
    </w:p>
    <w:p>
      <w:pPr>
        <w:spacing w:after="0"/>
        <w:ind w:left="0"/>
        <w:jc w:val="both"/>
      </w:pPr>
      <w:r>
        <w:rPr>
          <w:rFonts w:ascii="Times New Roman"/>
          <w:b w:val="false"/>
          <w:i w:val="false"/>
          <w:color w:val="000000"/>
          <w:sz w:val="28"/>
        </w:rPr>
        <w:t xml:space="preserve">
      сотпен немесе "Жаппай саяси қуғын-сүргіндер құрбандарын ақтау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өзге де тәртіппен саяси қуғын-сүргін құрбандары немесе саяси қуғын-сүргін құрбандары деп танылған азаматтарға;</w:t>
      </w:r>
    </w:p>
    <w:p>
      <w:pPr>
        <w:spacing w:after="0"/>
        <w:ind w:left="0"/>
        <w:jc w:val="both"/>
      </w:pPr>
      <w:r>
        <w:rPr>
          <w:rFonts w:ascii="Times New Roman"/>
          <w:b w:val="false"/>
          <w:i w:val="false"/>
          <w:color w:val="000000"/>
          <w:sz w:val="28"/>
        </w:rPr>
        <w:t xml:space="preserve">
      "Жаппай саяси қуғын-сүргін құрбандарын ақтау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1986 жылғы 17-18 желтоқсандағы Қазақстандағы оқиғаларға қатысқан адамдарға; </w:t>
      </w:r>
    </w:p>
    <w:p>
      <w:pPr>
        <w:spacing w:after="0"/>
        <w:ind w:left="0"/>
        <w:jc w:val="both"/>
      </w:pPr>
      <w:r>
        <w:rPr>
          <w:rFonts w:ascii="Times New Roman"/>
          <w:b w:val="false"/>
          <w:i w:val="false"/>
          <w:color w:val="000000"/>
          <w:sz w:val="28"/>
        </w:rPr>
        <w:t>
      Социалистік Еңбек Ерлеріне, үш дәрежелі Еңбек Даңқы орденінің иегерлеріне;</w:t>
      </w:r>
    </w:p>
    <w:p>
      <w:pPr>
        <w:spacing w:after="0"/>
        <w:ind w:left="0"/>
        <w:jc w:val="both"/>
      </w:pPr>
      <w:r>
        <w:rPr>
          <w:rFonts w:ascii="Times New Roman"/>
          <w:b w:val="false"/>
          <w:i w:val="false"/>
          <w:color w:val="000000"/>
          <w:sz w:val="28"/>
        </w:rPr>
        <w:t>
      "Қазақстанның Еңбек Ері", "Халық қаһарманы" атағына ие болған адамдарға;</w:t>
      </w:r>
    </w:p>
    <w:p>
      <w:pPr>
        <w:spacing w:after="0"/>
        <w:ind w:left="0"/>
        <w:jc w:val="both"/>
      </w:pPr>
      <w:r>
        <w:rPr>
          <w:rFonts w:ascii="Times New Roman"/>
          <w:b w:val="false"/>
          <w:i w:val="false"/>
          <w:color w:val="000000"/>
          <w:sz w:val="28"/>
        </w:rPr>
        <w:t>
      30 тамыз – Қазақстан Республикасының Конституция күніне уәкілетті ұйымның және әлеуметтік көмек көрсету жөніндегі уәкілетті органның тізімі негізінде:</w:t>
      </w:r>
    </w:p>
    <w:p>
      <w:pPr>
        <w:spacing w:after="0"/>
        <w:ind w:left="0"/>
        <w:jc w:val="both"/>
      </w:pPr>
      <w:r>
        <w:rPr>
          <w:rFonts w:ascii="Times New Roman"/>
          <w:b w:val="false"/>
          <w:i w:val="false"/>
          <w:color w:val="000000"/>
          <w:sz w:val="28"/>
        </w:rPr>
        <w:t>
      он сегіз жасқа дейінгі мүгедектігі бар балаларға;</w:t>
      </w:r>
    </w:p>
    <w:p>
      <w:pPr>
        <w:spacing w:after="0"/>
        <w:ind w:left="0"/>
        <w:jc w:val="both"/>
      </w:pPr>
      <w:r>
        <w:rPr>
          <w:rFonts w:ascii="Times New Roman"/>
          <w:b w:val="false"/>
          <w:i w:val="false"/>
          <w:color w:val="000000"/>
          <w:sz w:val="28"/>
        </w:rPr>
        <w:t>
      Қазақстан Республикасының колледждерінде ақылы негізде оқитын мүгедектігі бар тұлғаларға;</w:t>
      </w:r>
    </w:p>
    <w:p>
      <w:pPr>
        <w:spacing w:after="0"/>
        <w:ind w:left="0"/>
        <w:jc w:val="both"/>
      </w:pPr>
      <w:r>
        <w:rPr>
          <w:rFonts w:ascii="Times New Roman"/>
          <w:b w:val="false"/>
          <w:i w:val="false"/>
          <w:color w:val="000000"/>
          <w:sz w:val="28"/>
        </w:rPr>
        <w:t>
      Қазақстан Республикасының жоғары оқу орындарында ақылы негізде оқитын мүгедектігі бар тұлғаларға;</w:t>
      </w:r>
    </w:p>
    <w:p>
      <w:pPr>
        <w:spacing w:after="0"/>
        <w:ind w:left="0"/>
        <w:jc w:val="both"/>
      </w:pPr>
      <w:r>
        <w:rPr>
          <w:rFonts w:ascii="Times New Roman"/>
          <w:b w:val="false"/>
          <w:i w:val="false"/>
          <w:color w:val="000000"/>
          <w:sz w:val="28"/>
        </w:rPr>
        <w:t>
      25 қазан – Қазақстан Республикасының күніне уәкілетті ұйымның және әлеуметтік көмек көрсету жөніндегі уәкілетті органның тізімі негізінде:</w:t>
      </w:r>
    </w:p>
    <w:p>
      <w:pPr>
        <w:spacing w:after="0"/>
        <w:ind w:left="0"/>
        <w:jc w:val="both"/>
      </w:pPr>
      <w:r>
        <w:rPr>
          <w:rFonts w:ascii="Times New Roman"/>
          <w:b w:val="false"/>
          <w:i w:val="false"/>
          <w:color w:val="000000"/>
          <w:sz w:val="28"/>
        </w:rPr>
        <w:t>
      бірінші және екінші топтағы мүгедектігі бар адамдарға;</w:t>
      </w:r>
    </w:p>
    <w:p>
      <w:pPr>
        <w:spacing w:after="0"/>
        <w:ind w:left="0"/>
        <w:jc w:val="both"/>
      </w:pPr>
      <w:r>
        <w:rPr>
          <w:rFonts w:ascii="Times New Roman"/>
          <w:b w:val="false"/>
          <w:i w:val="false"/>
          <w:color w:val="000000"/>
          <w:sz w:val="28"/>
        </w:rPr>
        <w:t>
      он сегіз жасқа дейінгі мүгедектігі бар балаларға;</w:t>
      </w:r>
    </w:p>
    <w:p>
      <w:pPr>
        <w:spacing w:after="0"/>
        <w:ind w:left="0"/>
        <w:jc w:val="both"/>
      </w:pPr>
      <w:r>
        <w:rPr>
          <w:rFonts w:ascii="Times New Roman"/>
          <w:b w:val="false"/>
          <w:i w:val="false"/>
          <w:color w:val="000000"/>
          <w:sz w:val="28"/>
        </w:rPr>
        <w:t>
      зейнеткерлік жасқа толған, зейнетақының және (немесе) жәрдемақының ең төмен мөлшерін немесе зейнетақының және (немесе) жәрдемақының ең аз мөлшерінен төмен алатын азаматтарға (тұлғаларға, зейнеткерлерге);</w:t>
      </w:r>
    </w:p>
    <w:p>
      <w:pPr>
        <w:spacing w:after="0"/>
        <w:ind w:left="0"/>
        <w:jc w:val="both"/>
      </w:pPr>
      <w:r>
        <w:rPr>
          <w:rFonts w:ascii="Times New Roman"/>
          <w:b w:val="false"/>
          <w:i w:val="false"/>
          <w:color w:val="000000"/>
          <w:sz w:val="28"/>
        </w:rPr>
        <w:t>
      зейнетақының және (немесе) жәрдемақының ең төмен мөлшерін немесе зейнетақының және (немесе) жәрдемақының ең аз мөлшерінен төмен алатын 80 жастағы және одан (асқан) көп жасқа толған азаматтарға (тұлғаларға, зейнеткерлерге).</w:t>
      </w:r>
    </w:p>
    <w:p>
      <w:pPr>
        <w:spacing w:after="0"/>
        <w:ind w:left="0"/>
        <w:jc w:val="both"/>
      </w:pPr>
      <w:r>
        <w:rPr>
          <w:rFonts w:ascii="Times New Roman"/>
          <w:b w:val="false"/>
          <w:i w:val="false"/>
          <w:color w:val="000000"/>
          <w:sz w:val="28"/>
        </w:rPr>
        <w:t>
      2) біржолғы әлеуметтік көмек:</w:t>
      </w:r>
    </w:p>
    <w:p>
      <w:pPr>
        <w:spacing w:after="0"/>
        <w:ind w:left="0"/>
        <w:jc w:val="both"/>
      </w:pPr>
      <w:r>
        <w:rPr>
          <w:rFonts w:ascii="Times New Roman"/>
          <w:b w:val="false"/>
          <w:i w:val="false"/>
          <w:color w:val="000000"/>
          <w:sz w:val="28"/>
        </w:rPr>
        <w:t xml:space="preserve">
      көрсетілген қызметтердің және (немесе) атқарылған жұмыстарына келісім-шартын қоса бере отырып, өтініш негізінде тұрғын үйді жөндеуге нақты шығындар бойынша 500 (бес жүз) айлық есептік көрсеткіш (бұдан әрі – АЕК), </w:t>
      </w:r>
      <w:r>
        <w:rPr>
          <w:rFonts w:ascii="Times New Roman"/>
          <w:b w:val="false"/>
          <w:i w:val="false"/>
          <w:color w:val="000000"/>
          <w:sz w:val="28"/>
        </w:rPr>
        <w:t>7-тармақтың</w:t>
      </w:r>
      <w:r>
        <w:rPr>
          <w:rFonts w:ascii="Times New Roman"/>
          <w:b w:val="false"/>
          <w:i w:val="false"/>
          <w:color w:val="000000"/>
          <w:sz w:val="28"/>
        </w:rPr>
        <w:t xml:space="preserve"> 1) тармақшасында көрсетілген санаттар үшін;</w:t>
      </w:r>
    </w:p>
    <w:p>
      <w:pPr>
        <w:spacing w:after="0"/>
        <w:ind w:left="0"/>
        <w:jc w:val="both"/>
      </w:pPr>
      <w:r>
        <w:rPr>
          <w:rFonts w:ascii="Times New Roman"/>
          <w:b w:val="false"/>
          <w:i w:val="false"/>
          <w:color w:val="000000"/>
          <w:sz w:val="28"/>
        </w:rPr>
        <w:t xml:space="preserve">
      осы фактіні растайтын құжатты қоса бере отырып, өтініш негізінде санаторлық – курорттық емделуге арналған 50 (елу) АЕК мөлшерінде, </w:t>
      </w:r>
      <w:r>
        <w:rPr>
          <w:rFonts w:ascii="Times New Roman"/>
          <w:b w:val="false"/>
          <w:i w:val="false"/>
          <w:color w:val="000000"/>
          <w:sz w:val="28"/>
        </w:rPr>
        <w:t>7-тармақтың</w:t>
      </w:r>
      <w:r>
        <w:rPr>
          <w:rFonts w:ascii="Times New Roman"/>
          <w:b w:val="false"/>
          <w:i w:val="false"/>
          <w:color w:val="000000"/>
          <w:sz w:val="28"/>
        </w:rPr>
        <w:t xml:space="preserve"> 2) тармақшасында, бесінші абзацының 3) тармақшасында, үшінші абзацының 4) тармақшасында, алтыншы абзацының 6) тармақшасында көрсетілген санаттар үшін;</w:t>
      </w:r>
    </w:p>
    <w:p>
      <w:pPr>
        <w:spacing w:after="0"/>
        <w:ind w:left="0"/>
        <w:jc w:val="both"/>
      </w:pPr>
      <w:r>
        <w:rPr>
          <w:rFonts w:ascii="Times New Roman"/>
          <w:b w:val="false"/>
          <w:i w:val="false"/>
          <w:color w:val="000000"/>
          <w:sz w:val="28"/>
        </w:rPr>
        <w:t xml:space="preserve">
      өтініш негізінде санаторлық-курорттық емделуге заңды өкілдің еріп жүруіне 20 (жиырма) АЕК мөлшерінде, </w:t>
      </w:r>
      <w:r>
        <w:rPr>
          <w:rFonts w:ascii="Times New Roman"/>
          <w:b w:val="false"/>
          <w:i w:val="false"/>
          <w:color w:val="000000"/>
          <w:sz w:val="28"/>
        </w:rPr>
        <w:t>7-тармақтың</w:t>
      </w:r>
      <w:r>
        <w:rPr>
          <w:rFonts w:ascii="Times New Roman"/>
          <w:b w:val="false"/>
          <w:i w:val="false"/>
          <w:color w:val="000000"/>
          <w:sz w:val="28"/>
        </w:rPr>
        <w:t xml:space="preserve"> екінші абзацының 8) тармақшасында көрсетілген санат үшін;</w:t>
      </w:r>
    </w:p>
    <w:p>
      <w:pPr>
        <w:spacing w:after="0"/>
        <w:ind w:left="0"/>
        <w:jc w:val="both"/>
      </w:pPr>
      <w:r>
        <w:rPr>
          <w:rFonts w:ascii="Times New Roman"/>
          <w:b w:val="false"/>
          <w:i w:val="false"/>
          <w:color w:val="000000"/>
          <w:sz w:val="28"/>
        </w:rPr>
        <w:t xml:space="preserve">
      өтініш негізінде санаторлық-курорттық емделуге заңды өкілдің еріп жүруіне 55 (елу бес) АЕК мөлшерінде, </w:t>
      </w:r>
      <w:r>
        <w:rPr>
          <w:rFonts w:ascii="Times New Roman"/>
          <w:b w:val="false"/>
          <w:i w:val="false"/>
          <w:color w:val="000000"/>
          <w:sz w:val="28"/>
        </w:rPr>
        <w:t>7-тармақтың</w:t>
      </w:r>
      <w:r>
        <w:rPr>
          <w:rFonts w:ascii="Times New Roman"/>
          <w:b w:val="false"/>
          <w:i w:val="false"/>
          <w:color w:val="000000"/>
          <w:sz w:val="28"/>
        </w:rPr>
        <w:t xml:space="preserve"> үшінші абзацының 8) тармақшасында көрсетілген санат үшін;</w:t>
      </w:r>
    </w:p>
    <w:p>
      <w:pPr>
        <w:spacing w:after="0"/>
        <w:ind w:left="0"/>
        <w:jc w:val="both"/>
      </w:pPr>
      <w:r>
        <w:rPr>
          <w:rFonts w:ascii="Times New Roman"/>
          <w:b w:val="false"/>
          <w:i w:val="false"/>
          <w:color w:val="000000"/>
          <w:sz w:val="28"/>
        </w:rPr>
        <w:t xml:space="preserve">
      өтініш негізінде 15 (он бес) АЕК мөлшерінде (жылыту маусымы кезеңінде) </w:t>
      </w:r>
      <w:r>
        <w:rPr>
          <w:rFonts w:ascii="Times New Roman"/>
          <w:b w:val="false"/>
          <w:i w:val="false"/>
          <w:color w:val="000000"/>
          <w:sz w:val="28"/>
        </w:rPr>
        <w:t>7-тармақтың</w:t>
      </w:r>
      <w:r>
        <w:rPr>
          <w:rFonts w:ascii="Times New Roman"/>
          <w:b w:val="false"/>
          <w:i w:val="false"/>
          <w:color w:val="000000"/>
          <w:sz w:val="28"/>
        </w:rPr>
        <w:t xml:space="preserve"> 11) тармақшасында көрсетілген санат үшін;</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12-тармағының</w:t>
      </w:r>
      <w:r>
        <w:rPr>
          <w:rFonts w:ascii="Times New Roman"/>
          <w:b w:val="false"/>
          <w:i w:val="false"/>
          <w:color w:val="000000"/>
          <w:sz w:val="28"/>
        </w:rPr>
        <w:t xml:space="preserve"> 1) тармақшасында, жетінші абзацының 3) тармақшасында көрсетілген құжатты қоса бере отырып, өтініш негізінде 10 (он) АЕК мөлшерінде, </w:t>
      </w:r>
      <w:r>
        <w:rPr>
          <w:rFonts w:ascii="Times New Roman"/>
          <w:b w:val="false"/>
          <w:i w:val="false"/>
          <w:color w:val="000000"/>
          <w:sz w:val="28"/>
        </w:rPr>
        <w:t>7-тармақтың</w:t>
      </w:r>
      <w:r>
        <w:rPr>
          <w:rFonts w:ascii="Times New Roman"/>
          <w:b w:val="false"/>
          <w:i w:val="false"/>
          <w:color w:val="000000"/>
          <w:sz w:val="28"/>
        </w:rPr>
        <w:t xml:space="preserve"> 13) тармақшасында көрсетілген санат үшін;</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12-тармағының</w:t>
      </w:r>
      <w:r>
        <w:rPr>
          <w:rFonts w:ascii="Times New Roman"/>
          <w:b w:val="false"/>
          <w:i w:val="false"/>
          <w:color w:val="000000"/>
          <w:sz w:val="28"/>
        </w:rPr>
        <w:t xml:space="preserve"> 1) тармақшасында, екінші абзацының 3) тармақшасында (алты айға жарамды) көрсетілген құжатты қоса бере отырып өтініш негізінде 100 (жүз) АЕК мөлшерінде </w:t>
      </w:r>
      <w:r>
        <w:rPr>
          <w:rFonts w:ascii="Times New Roman"/>
          <w:b w:val="false"/>
          <w:i w:val="false"/>
          <w:color w:val="000000"/>
          <w:sz w:val="28"/>
        </w:rPr>
        <w:t>7-тармақтың</w:t>
      </w:r>
      <w:r>
        <w:rPr>
          <w:rFonts w:ascii="Times New Roman"/>
          <w:b w:val="false"/>
          <w:i w:val="false"/>
          <w:color w:val="000000"/>
          <w:sz w:val="28"/>
        </w:rPr>
        <w:t xml:space="preserve"> 14) тармақшасында (меншігінде бір тұрғын үйі (пәтер, үй) бар азаматтарға (отбасына) қоспағанда), көрсетілген санат үшін;</w:t>
      </w:r>
    </w:p>
    <w:p>
      <w:pPr>
        <w:spacing w:after="0"/>
        <w:ind w:left="0"/>
        <w:jc w:val="both"/>
      </w:pPr>
      <w:r>
        <w:rPr>
          <w:rFonts w:ascii="Times New Roman"/>
          <w:b w:val="false"/>
          <w:i w:val="false"/>
          <w:color w:val="000000"/>
          <w:sz w:val="28"/>
        </w:rPr>
        <w:t>
      Павлодар облысы әкімдігі Павлодар облысы денсаулық сақтау басқармасының шаруашылық жүргізу құқығындағы "Ертіс аудандық ауруханасы" коммуналдық мемлекеттік кәсіпорынының тізімі негізінде қатерлі ісіктен зардап шегетін тұлғаларға 20 (жиырма) АЕК мөлшерінде;</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12-тармағының</w:t>
      </w:r>
      <w:r>
        <w:rPr>
          <w:rFonts w:ascii="Times New Roman"/>
          <w:b w:val="false"/>
          <w:i w:val="false"/>
          <w:color w:val="000000"/>
          <w:sz w:val="28"/>
        </w:rPr>
        <w:t xml:space="preserve"> 1) тармақшасында, үшінші абзацының 3) тармақшасында көрсетілген құжатты қоса бере отырып, өтініш негізінде адамның иммунитет тапшылығы вирусы (АИВ) тудыратын аурудан зардап шегетін тұлғаларға 20 (жиырма) АЕК мөлшерінде;</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12-тармағының</w:t>
      </w:r>
      <w:r>
        <w:rPr>
          <w:rFonts w:ascii="Times New Roman"/>
          <w:b w:val="false"/>
          <w:i w:val="false"/>
          <w:color w:val="000000"/>
          <w:sz w:val="28"/>
        </w:rPr>
        <w:t xml:space="preserve"> 1) тармақшасында, үшінші абзацының 3) тармақшасында көрсетілген құжатты қоса бере отырып, өтініш негізінде дәнекер тіннің жүйелі зақымдануынан, атап айтқанда "жүйелі қызыл жегі" ауруынан зардап шегетін тұлғаларға 20 (жиырма) АЕК мөлшерінде;</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12-тармағының</w:t>
      </w:r>
      <w:r>
        <w:rPr>
          <w:rFonts w:ascii="Times New Roman"/>
          <w:b w:val="false"/>
          <w:i w:val="false"/>
          <w:color w:val="000000"/>
          <w:sz w:val="28"/>
        </w:rPr>
        <w:t xml:space="preserve"> 1) тармақшасында, үшінші абзацының 3) тармақшасында көрсетілген құжатты қоса бере отырып, өтініш негізінде "1 типті қант диабеті, 2 типті қант диабеті, атап айтқанда инсулинді қажет ететін түрі" ауруынан зардап шегетін тұлғаларға 10 (он) АЕК мөлшерінде;</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12-тармағының</w:t>
      </w:r>
      <w:r>
        <w:rPr>
          <w:rFonts w:ascii="Times New Roman"/>
          <w:b w:val="false"/>
          <w:i w:val="false"/>
          <w:color w:val="000000"/>
          <w:sz w:val="28"/>
        </w:rPr>
        <w:t xml:space="preserve"> 1) тармақшасында көрсетілген құжаттарды қоса бере отырып, өтініш негізінде аудан әкімі, жоғары оқу орнының басшысы және студентпен қол қойған білім беру қызметтерін көрсетуге арналған үш жақты шартта көрсетілген оқу жылындағы нақты оқу құны мөлшерінде </w:t>
      </w:r>
      <w:r>
        <w:rPr>
          <w:rFonts w:ascii="Times New Roman"/>
          <w:b w:val="false"/>
          <w:i w:val="false"/>
          <w:color w:val="000000"/>
          <w:sz w:val="28"/>
        </w:rPr>
        <w:t>7-тармақтың</w:t>
      </w:r>
      <w:r>
        <w:rPr>
          <w:rFonts w:ascii="Times New Roman"/>
          <w:b w:val="false"/>
          <w:i w:val="false"/>
          <w:color w:val="000000"/>
          <w:sz w:val="28"/>
        </w:rPr>
        <w:t xml:space="preserve"> 10) тармақшасында көрсетілген санат үшін;</w:t>
      </w:r>
    </w:p>
    <w:p>
      <w:pPr>
        <w:spacing w:after="0"/>
        <w:ind w:left="0"/>
        <w:jc w:val="both"/>
      </w:pPr>
      <w:r>
        <w:rPr>
          <w:rFonts w:ascii="Times New Roman"/>
          <w:b w:val="false"/>
          <w:i w:val="false"/>
          <w:color w:val="000000"/>
          <w:sz w:val="28"/>
        </w:rPr>
        <w:t>
      3) тоқсан сайынғы әлеуметтік көмек:</w:t>
      </w:r>
    </w:p>
    <w:p>
      <w:pPr>
        <w:spacing w:after="0"/>
        <w:ind w:left="0"/>
        <w:jc w:val="both"/>
      </w:pPr>
      <w:r>
        <w:rPr>
          <w:rFonts w:ascii="Times New Roman"/>
          <w:b w:val="false"/>
          <w:i w:val="false"/>
          <w:color w:val="000000"/>
          <w:sz w:val="28"/>
        </w:rPr>
        <w:t xml:space="preserve">
      әлеуметтік көмек көрсету жөніндегі уәкілетті органның тізімі негізінде 20 (жиырма) АЕК мөлшерінде, </w:t>
      </w:r>
      <w:r>
        <w:rPr>
          <w:rFonts w:ascii="Times New Roman"/>
          <w:b w:val="false"/>
          <w:i w:val="false"/>
          <w:color w:val="000000"/>
          <w:sz w:val="28"/>
        </w:rPr>
        <w:t>7-тармақтың</w:t>
      </w:r>
      <w:r>
        <w:rPr>
          <w:rFonts w:ascii="Times New Roman"/>
          <w:b w:val="false"/>
          <w:i w:val="false"/>
          <w:color w:val="000000"/>
          <w:sz w:val="28"/>
        </w:rPr>
        <w:t xml:space="preserve"> 1) тармақшасында көрсетілген санаттар үшін (сауықтыруға);</w:t>
      </w:r>
    </w:p>
    <w:p>
      <w:pPr>
        <w:spacing w:after="0"/>
        <w:ind w:left="0"/>
        <w:jc w:val="both"/>
      </w:pPr>
      <w:r>
        <w:rPr>
          <w:rFonts w:ascii="Times New Roman"/>
          <w:b w:val="false"/>
          <w:i w:val="false"/>
          <w:color w:val="000000"/>
          <w:sz w:val="28"/>
        </w:rPr>
        <w:t xml:space="preserve">
      әлеуметтік көмек көрсету жөніндегі уәкілетті органның тізімі негізінде 15 (он бес) АЕК мөлшерінде, </w:t>
      </w:r>
      <w:r>
        <w:rPr>
          <w:rFonts w:ascii="Times New Roman"/>
          <w:b w:val="false"/>
          <w:i w:val="false"/>
          <w:color w:val="000000"/>
          <w:sz w:val="28"/>
        </w:rPr>
        <w:t>7-тармақтың</w:t>
      </w:r>
      <w:r>
        <w:rPr>
          <w:rFonts w:ascii="Times New Roman"/>
          <w:b w:val="false"/>
          <w:i w:val="false"/>
          <w:color w:val="000000"/>
          <w:sz w:val="28"/>
        </w:rPr>
        <w:t xml:space="preserve"> 2) тармақшасында, үшінші, төртінші, бесінші абзацтарының 3) тармақшасында, үшінші абзацының 4) тармақшасында, екінші, үшінші, алтыншы абзацтарының 6) тармақшасында көрсетілген санаттар үшін (сауықтыруға);</w:t>
      </w:r>
    </w:p>
    <w:p>
      <w:pPr>
        <w:spacing w:after="0"/>
        <w:ind w:left="0"/>
        <w:jc w:val="both"/>
      </w:pPr>
      <w:r>
        <w:rPr>
          <w:rFonts w:ascii="Times New Roman"/>
          <w:b w:val="false"/>
          <w:i w:val="false"/>
          <w:color w:val="000000"/>
          <w:sz w:val="28"/>
        </w:rPr>
        <w:t xml:space="preserve">
      дәрігерлік-консультациялық комиссияның ауруды растайтын қорытындысын қоса бере отырып, (гемодиализ емшарасын алушыларға) өтініш негізінде 15 (он бес) АЕК мөлшерінде, </w:t>
      </w:r>
      <w:r>
        <w:rPr>
          <w:rFonts w:ascii="Times New Roman"/>
          <w:b w:val="false"/>
          <w:i w:val="false"/>
          <w:color w:val="000000"/>
          <w:sz w:val="28"/>
        </w:rPr>
        <w:t>7-тармақтың</w:t>
      </w:r>
      <w:r>
        <w:rPr>
          <w:rFonts w:ascii="Times New Roman"/>
          <w:b w:val="false"/>
          <w:i w:val="false"/>
          <w:color w:val="000000"/>
          <w:sz w:val="28"/>
        </w:rPr>
        <w:t xml:space="preserve"> екінші, үшінші абзацтарының 8) тармақшасында көрсетілген санаттар үшін;</w:t>
      </w:r>
    </w:p>
    <w:p>
      <w:pPr>
        <w:spacing w:after="0"/>
        <w:ind w:left="0"/>
        <w:jc w:val="both"/>
      </w:pPr>
      <w:r>
        <w:rPr>
          <w:rFonts w:ascii="Times New Roman"/>
          <w:b w:val="false"/>
          <w:i w:val="false"/>
          <w:color w:val="000000"/>
          <w:sz w:val="28"/>
        </w:rPr>
        <w:t xml:space="preserve">
      дәрігерлік-консультациялық комиссияның ауруды растайтын қорытындысын қоса бере отырып өтініш негізінде 15 (он бес) АЕК мөлшерінде, </w:t>
      </w:r>
      <w:r>
        <w:rPr>
          <w:rFonts w:ascii="Times New Roman"/>
          <w:b w:val="false"/>
          <w:i w:val="false"/>
          <w:color w:val="000000"/>
          <w:sz w:val="28"/>
        </w:rPr>
        <w:t>7-тармақтың</w:t>
      </w:r>
      <w:r>
        <w:rPr>
          <w:rFonts w:ascii="Times New Roman"/>
          <w:b w:val="false"/>
          <w:i w:val="false"/>
          <w:color w:val="000000"/>
          <w:sz w:val="28"/>
        </w:rPr>
        <w:t xml:space="preserve"> төртінші абзацының 8) тармақшасында көрсетілген бүйректің толық екі еселену түрі бойынша жоғарғы зәр шығару жолдарының туа біткен даму аномалиясынан зардап шегетін санат үшін (қосымша гигиеналық құралдарды сатып алуға);</w:t>
      </w:r>
    </w:p>
    <w:p>
      <w:pPr>
        <w:spacing w:after="0"/>
        <w:ind w:left="0"/>
        <w:jc w:val="both"/>
      </w:pPr>
      <w:r>
        <w:rPr>
          <w:rFonts w:ascii="Times New Roman"/>
          <w:b w:val="false"/>
          <w:i w:val="false"/>
          <w:color w:val="000000"/>
          <w:sz w:val="28"/>
        </w:rPr>
        <w:t>
      4) ай сайынғы әлеуметтік көмек:</w:t>
      </w:r>
    </w:p>
    <w:p>
      <w:pPr>
        <w:spacing w:after="0"/>
        <w:ind w:left="0"/>
        <w:jc w:val="both"/>
      </w:pPr>
      <w:r>
        <w:rPr>
          <w:rFonts w:ascii="Times New Roman"/>
          <w:b w:val="false"/>
          <w:i w:val="false"/>
          <w:color w:val="000000"/>
          <w:sz w:val="28"/>
        </w:rPr>
        <w:t xml:space="preserve">
      әлеуметтік көмек көрсету жөніндегі уәкілетті органның тізімі негізінде 3 (үш) АЕК мөлшерінде, </w:t>
      </w:r>
      <w:r>
        <w:rPr>
          <w:rFonts w:ascii="Times New Roman"/>
          <w:b w:val="false"/>
          <w:i w:val="false"/>
          <w:color w:val="000000"/>
          <w:sz w:val="28"/>
        </w:rPr>
        <w:t>7-тармақтың</w:t>
      </w:r>
      <w:r>
        <w:rPr>
          <w:rFonts w:ascii="Times New Roman"/>
          <w:b w:val="false"/>
          <w:i w:val="false"/>
          <w:color w:val="000000"/>
          <w:sz w:val="28"/>
        </w:rPr>
        <w:t xml:space="preserve"> үшінші, төртінші, бесінші абзацтарының 8) тармақшасында (өзіне-өзі күтім көрсете алмайтын және денсаулығының жай-күйіне байланысты үнемі көмек көрсетуге мұқтаж, өздерінің ата-аналарын (жұбайын) асырап-бағуға және оларға қамқорлық жасауға міндетті еңбекке жарамды кәмелетке толған балалары (жұбайы) жоқ немесе объективті себептер бойынша оларды тұрақты көмекпен және күтіммен қамтамасыз ете алмайтын жақын туыстары бар мүгедектігі бар адамдарға (қарттық жасына, бірінші, екінші топтағы мүгедектігі бар адамдарының, онкологиялық, психикалық ауруларының болуы, бас бостандығынан айыру орындарында отыруына немесе елден тыс жерге тұрақты тұруға кетуі немесе басқа елді мекенде тұруы) көрсетілген санаттар үшін;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10) тармақшасында көрсетілген санат үшін оқу кезеңінде тұруға, тамақтануға және тұрғылықты жеріне жол жүруге 10 (он) АЕК мөлшерінде;</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12-тармағының</w:t>
      </w:r>
      <w:r>
        <w:rPr>
          <w:rFonts w:ascii="Times New Roman"/>
          <w:b w:val="false"/>
          <w:i w:val="false"/>
          <w:color w:val="000000"/>
          <w:sz w:val="28"/>
        </w:rPr>
        <w:t xml:space="preserve"> 1) тармақшасында, үшінші абзацының 3) тармақшасында көрсетілген құжатты қоса бере отырып, өтініш негізінде тиісті қаржы жылына арналған республикалық бюджет туралы Қазақстан Республикасының Заңында белгіленген ең төменгі күнкөріс екі еселеген мөлшерінде, адамның иммунитет тапшылығы вирусы (АИВ) тудыратын аурудан зардап шегетін балаларға;</w:t>
      </w:r>
    </w:p>
    <w:p>
      <w:pPr>
        <w:spacing w:after="0"/>
        <w:ind w:left="0"/>
        <w:jc w:val="both"/>
      </w:pPr>
      <w:r>
        <w:rPr>
          <w:rFonts w:ascii="Times New Roman"/>
          <w:b w:val="false"/>
          <w:i w:val="false"/>
          <w:color w:val="000000"/>
          <w:sz w:val="28"/>
        </w:rPr>
        <w:t>
      Павлодар облысы әкімдігі Павлодар облысы денсаулық сақтау басқармасының шаруашылық жүргізу құқығындағы "Ертіс аудандық ауруханасы" коммуналдық мемлекеттік кәсіпорнының фтизиатрлық кабинеті ұсынатын тізім негізінде амбулаторлық емдеудегі туберкулезбен зардап шегетін тұлғаларға 15 (он бес) АЕК мөлшерінде.</w:t>
      </w:r>
    </w:p>
    <w:bookmarkStart w:name="z17" w:id="15"/>
    <w:p>
      <w:pPr>
        <w:spacing w:after="0"/>
        <w:ind w:left="0"/>
        <w:jc w:val="both"/>
      </w:pPr>
      <w:r>
        <w:rPr>
          <w:rFonts w:ascii="Times New Roman"/>
          <w:b w:val="false"/>
          <w:i w:val="false"/>
          <w:color w:val="000000"/>
          <w:sz w:val="28"/>
        </w:rPr>
        <w:t>
      9. Әлеуметтік көмек көрсету жөніндегі уәкілетті орган жергілікті өкілді органдар ең төмен күнкөріс деңгейіне еселік қатынаста белгілеген шектен аспайтын жан басына шаққандағы орташа табысы болған жағдайда көмек көрсетеді:</w:t>
      </w:r>
    </w:p>
    <w:bookmarkEnd w:id="15"/>
    <w:p>
      <w:pPr>
        <w:spacing w:after="0"/>
        <w:ind w:left="0"/>
        <w:jc w:val="both"/>
      </w:pPr>
      <w:r>
        <w:rPr>
          <w:rFonts w:ascii="Times New Roman"/>
          <w:b w:val="false"/>
          <w:i w:val="false"/>
          <w:color w:val="000000"/>
          <w:sz w:val="28"/>
        </w:rPr>
        <w:t>
      1) біржолғы әлеуметтік көмек:</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12-тармағының</w:t>
      </w:r>
      <w:r>
        <w:rPr>
          <w:rFonts w:ascii="Times New Roman"/>
          <w:b w:val="false"/>
          <w:i w:val="false"/>
          <w:color w:val="000000"/>
          <w:sz w:val="28"/>
        </w:rPr>
        <w:t xml:space="preserve"> 1), 2), тармақшаларында, төртінші абзацының 3) тармақшасында көрсетілген құжатты қоса бере отырып, өтініш негізінде 10 (он) АЕК мөлшерінде қатты отын сатып алуға (жылыту маусымы кезеңінде) </w:t>
      </w:r>
      <w:r>
        <w:rPr>
          <w:rFonts w:ascii="Times New Roman"/>
          <w:b w:val="false"/>
          <w:i w:val="false"/>
          <w:color w:val="000000"/>
          <w:sz w:val="28"/>
        </w:rPr>
        <w:t>7-тармақтың</w:t>
      </w:r>
      <w:r>
        <w:rPr>
          <w:rFonts w:ascii="Times New Roman"/>
          <w:b w:val="false"/>
          <w:i w:val="false"/>
          <w:color w:val="000000"/>
          <w:sz w:val="28"/>
        </w:rPr>
        <w:t xml:space="preserve"> 12) тармақшасында көрсетілген санат үшін.</w:t>
      </w:r>
    </w:p>
    <w:bookmarkStart w:name="z18" w:id="16"/>
    <w:p>
      <w:pPr>
        <w:spacing w:after="0"/>
        <w:ind w:left="0"/>
        <w:jc w:val="both"/>
      </w:pPr>
      <w:r>
        <w:rPr>
          <w:rFonts w:ascii="Times New Roman"/>
          <w:b w:val="false"/>
          <w:i w:val="false"/>
          <w:color w:val="000000"/>
          <w:sz w:val="28"/>
        </w:rPr>
        <w:t>
       10. Алушылардың жекелеген санаттары үшін атаулы күндер мен мереке күндеріне орай әлеуметтік көмектің мөлшерін облыс ЖАО-мен келісу бойынша бірыңғай мөлшерде белгілейді.</w:t>
      </w:r>
    </w:p>
    <w:bookmarkEnd w:id="16"/>
    <w:bookmarkStart w:name="z19" w:id="17"/>
    <w:p>
      <w:pPr>
        <w:spacing w:after="0"/>
        <w:ind w:left="0"/>
        <w:jc w:val="both"/>
      </w:pPr>
      <w:r>
        <w:rPr>
          <w:rFonts w:ascii="Times New Roman"/>
          <w:b w:val="false"/>
          <w:i w:val="false"/>
          <w:color w:val="000000"/>
          <w:sz w:val="28"/>
        </w:rPr>
        <w:t>
      11. Әрбір жекелеген жағдайда көрсетілетін әлеуметтік көмек мөлшерін арнайы комиссия айқындайды, ол оны әлеуметтік көмек көрсету қажеттілігі туралы қорытындыда көрсетеді.</w:t>
      </w:r>
    </w:p>
    <w:bookmarkEnd w:id="17"/>
    <w:bookmarkStart w:name="z20" w:id="18"/>
    <w:p>
      <w:pPr>
        <w:spacing w:after="0"/>
        <w:ind w:left="0"/>
        <w:jc w:val="left"/>
      </w:pPr>
      <w:r>
        <w:rPr>
          <w:rFonts w:ascii="Times New Roman"/>
          <w:b/>
          <w:i w:val="false"/>
          <w:color w:val="000000"/>
        </w:rPr>
        <w:t xml:space="preserve"> 3-тарау. Әлеуметтік көмек көрсету тәртібі</w:t>
      </w:r>
    </w:p>
    <w:bookmarkEnd w:id="18"/>
    <w:bookmarkStart w:name="z21" w:id="19"/>
    <w:p>
      <w:pPr>
        <w:spacing w:after="0"/>
        <w:ind w:left="0"/>
        <w:jc w:val="both"/>
      </w:pPr>
      <w:r>
        <w:rPr>
          <w:rFonts w:ascii="Times New Roman"/>
          <w:b w:val="false"/>
          <w:i w:val="false"/>
          <w:color w:val="000000"/>
          <w:sz w:val="28"/>
        </w:rPr>
        <w:t xml:space="preserve">
      12. Әлеуметтік көмек көрсету тәртібі, әлеуметтік көмек көрсетуден бас тарту, шығыстарды қаржыландыру, көрсетілетін әлеуметтік көмекті тоқтату және қайтару үшін негіздер Үлгілік қағидаларының </w:t>
      </w:r>
      <w:r>
        <w:rPr>
          <w:rFonts w:ascii="Times New Roman"/>
          <w:b w:val="false"/>
          <w:i w:val="false"/>
          <w:color w:val="000000"/>
          <w:sz w:val="28"/>
        </w:rPr>
        <w:t>11</w:t>
      </w:r>
      <w:r>
        <w:rPr>
          <w:rFonts w:ascii="Times New Roman"/>
          <w:b w:val="false"/>
          <w:i w:val="false"/>
          <w:color w:val="000000"/>
          <w:sz w:val="28"/>
        </w:rPr>
        <w:t>-</w:t>
      </w:r>
      <w:r>
        <w:rPr>
          <w:rFonts w:ascii="Times New Roman"/>
          <w:b w:val="false"/>
          <w:i w:val="false"/>
          <w:color w:val="000000"/>
          <w:sz w:val="28"/>
        </w:rPr>
        <w:t>24</w:t>
      </w:r>
      <w:r>
        <w:rPr>
          <w:rFonts w:ascii="Times New Roman"/>
          <w:b w:val="false"/>
          <w:i w:val="false"/>
          <w:color w:val="000000"/>
          <w:sz w:val="28"/>
        </w:rPr>
        <w:t xml:space="preserve"> -тармақтарына сәйкес айкындалған.</w:t>
      </w:r>
    </w:p>
    <w:bookmarkEnd w:id="19"/>
    <w:bookmarkStart w:name="z22" w:id="20"/>
    <w:p>
      <w:pPr>
        <w:spacing w:after="0"/>
        <w:ind w:left="0"/>
        <w:jc w:val="both"/>
      </w:pPr>
      <w:r>
        <w:rPr>
          <w:rFonts w:ascii="Times New Roman"/>
          <w:b w:val="false"/>
          <w:i w:val="false"/>
          <w:color w:val="000000"/>
          <w:sz w:val="28"/>
        </w:rPr>
        <w:t>
      13. Әлеуметтiк көмек көрсетуді мониторингтеу мен есепке алуды әлеуметтік көмек көрсету жөніндегі уәкілетті орган "Е-Собес" автоматтандырылған ақпараттық жүйесiнiң дерекқорын пайдалана отырып жүргiзедi.</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10 қарашадағы № 35-10-8</w:t>
            </w:r>
            <w:r>
              <w:br/>
            </w:r>
            <w:r>
              <w:rPr>
                <w:rFonts w:ascii="Times New Roman"/>
                <w:b w:val="false"/>
                <w:i w:val="false"/>
                <w:color w:val="000000"/>
                <w:sz w:val="20"/>
              </w:rPr>
              <w:t>шешіміне 2 – қосымша</w:t>
            </w:r>
          </w:p>
        </w:tc>
      </w:tr>
    </w:tbl>
    <w:p>
      <w:pPr>
        <w:spacing w:after="0"/>
        <w:ind w:left="0"/>
        <w:jc w:val="left"/>
      </w:pPr>
      <w:r>
        <w:rPr>
          <w:rFonts w:ascii="Times New Roman"/>
          <w:b/>
          <w:i w:val="false"/>
          <w:color w:val="000000"/>
        </w:rPr>
        <w:t xml:space="preserve"> Ертіс аудандық мәслихатының күші жойылған кейбір шешімдерінің тізбесі</w:t>
      </w:r>
    </w:p>
    <w:bookmarkStart w:name="z24" w:id="21"/>
    <w:p>
      <w:pPr>
        <w:spacing w:after="0"/>
        <w:ind w:left="0"/>
        <w:jc w:val="both"/>
      </w:pPr>
      <w:r>
        <w:rPr>
          <w:rFonts w:ascii="Times New Roman"/>
          <w:b w:val="false"/>
          <w:i w:val="false"/>
          <w:color w:val="000000"/>
          <w:sz w:val="28"/>
        </w:rPr>
        <w:t xml:space="preserve">
      1. Ертіс аудандық мәслихатының 2020 жылғы 19 қазандағы "Әлеуметтік көмек көрсетудің, оның мөлшерлерін белгілеудің және Ертіс ауданының мұқтаж азаматтардың жекелеген санаттарының тізбесін айқындаудың қағидаларын бекіту туралы" № </w:t>
      </w:r>
      <w:r>
        <w:rPr>
          <w:rFonts w:ascii="Times New Roman"/>
          <w:b w:val="false"/>
          <w:i w:val="false"/>
          <w:color w:val="000000"/>
          <w:sz w:val="28"/>
        </w:rPr>
        <w:t xml:space="preserve">245-58-6 </w:t>
      </w:r>
      <w:r>
        <w:rPr>
          <w:rFonts w:ascii="Times New Roman"/>
          <w:b w:val="false"/>
          <w:i w:val="false"/>
          <w:color w:val="000000"/>
          <w:sz w:val="28"/>
        </w:rPr>
        <w:t xml:space="preserve"> шешімі (Нормативтік құқықтық актілерді мемлекеттік тіркеу тізілімінде № 6994 болып тіркелген).</w:t>
      </w:r>
    </w:p>
    <w:bookmarkEnd w:id="21"/>
    <w:bookmarkStart w:name="z25" w:id="22"/>
    <w:p>
      <w:pPr>
        <w:spacing w:after="0"/>
        <w:ind w:left="0"/>
        <w:jc w:val="both"/>
      </w:pPr>
      <w:r>
        <w:rPr>
          <w:rFonts w:ascii="Times New Roman"/>
          <w:b w:val="false"/>
          <w:i w:val="false"/>
          <w:color w:val="000000"/>
          <w:sz w:val="28"/>
        </w:rPr>
        <w:t xml:space="preserve">
      2. Ертіс аудандық мәслихатының 2021 жылғы 5 мамырдағы "Ертіс аудандық мәслихатының 2020 жылғы 19 қазандағы "Әлеуметтік көмек көрсетудің, оның мөлшерлерін белгілеудің және Ертіс ауданының мұқтаж азаматтардың жекелеген санаттарының тізбесін айқындаудың қағидаларын бекіту туралы" № 245-58-6 шешіміне өзгерістер мен толықтырулар енгізу туралы" № </w:t>
      </w:r>
      <w:r>
        <w:rPr>
          <w:rFonts w:ascii="Times New Roman"/>
          <w:b w:val="false"/>
          <w:i w:val="false"/>
          <w:color w:val="000000"/>
          <w:sz w:val="28"/>
        </w:rPr>
        <w:t>28-5-7</w:t>
      </w:r>
      <w:r>
        <w:rPr>
          <w:rFonts w:ascii="Times New Roman"/>
          <w:b w:val="false"/>
          <w:i w:val="false"/>
          <w:color w:val="000000"/>
          <w:sz w:val="28"/>
        </w:rPr>
        <w:t xml:space="preserve"> шешімі (Нормативтік құқықтық актілерді мемлекеттік тіркеу тізілімінде № 7301 болып тіркелген).</w:t>
      </w:r>
    </w:p>
    <w:bookmarkEnd w:id="22"/>
    <w:bookmarkStart w:name="z26" w:id="23"/>
    <w:p>
      <w:pPr>
        <w:spacing w:after="0"/>
        <w:ind w:left="0"/>
        <w:jc w:val="both"/>
      </w:pPr>
      <w:r>
        <w:rPr>
          <w:rFonts w:ascii="Times New Roman"/>
          <w:b w:val="false"/>
          <w:i w:val="false"/>
          <w:color w:val="000000"/>
          <w:sz w:val="28"/>
        </w:rPr>
        <w:t xml:space="preserve">
      3. Ертіс аудандық мәслихатының 2022 жылғы 26 мамырдағы "Ертіс аудандық мәслихатының 2020 жылғы 19 қазандағы "Әлеуметтік көмек көрсетудің, оның мөлшерлерін белгілеудің және Ертіс ауданының мұқтаж азаматтардың жекелеген санаттарының тізбесін айқындаудың қағидаларын бекіту туралы" № 245-58-6 шешіміне өзгерістер енгізу туралы" № </w:t>
      </w:r>
      <w:r>
        <w:rPr>
          <w:rFonts w:ascii="Times New Roman"/>
          <w:b w:val="false"/>
          <w:i w:val="false"/>
          <w:color w:val="000000"/>
          <w:sz w:val="28"/>
        </w:rPr>
        <w:t>71-18-7</w:t>
      </w:r>
      <w:r>
        <w:rPr>
          <w:rFonts w:ascii="Times New Roman"/>
          <w:b w:val="false"/>
          <w:i w:val="false"/>
          <w:color w:val="000000"/>
          <w:sz w:val="28"/>
        </w:rPr>
        <w:t xml:space="preserve"> шешімі (Нормативтік құқықтық актілерді мемлекеттік тіркеу тізілімінде № 28290 болып тіркелген).</w:t>
      </w:r>
    </w:p>
    <w:bookmarkEnd w:id="23"/>
    <w:bookmarkStart w:name="z27" w:id="24"/>
    <w:p>
      <w:pPr>
        <w:spacing w:after="0"/>
        <w:ind w:left="0"/>
        <w:jc w:val="both"/>
      </w:pPr>
      <w:r>
        <w:rPr>
          <w:rFonts w:ascii="Times New Roman"/>
          <w:b w:val="false"/>
          <w:i w:val="false"/>
          <w:color w:val="000000"/>
          <w:sz w:val="28"/>
        </w:rPr>
        <w:t xml:space="preserve">
      4. Ертіс аудандық мәслихатының 2022 жылғы 23 қарашадағы "Ертіс аудандық мәслихатының 2020 жылғы 19 қазандағы "Әлеуметтік көмек көрсетудің, оның мөлшерлерін белгілеудің және Ертіс ауданының мұқтаж азаматтардың жекелеген санаттарының тізбесін айқындаудың қағидаларын бекіту туралы" № 245-58-6 шешіміне өзгерістер енгізу туралы" № </w:t>
      </w:r>
      <w:r>
        <w:rPr>
          <w:rFonts w:ascii="Times New Roman"/>
          <w:b w:val="false"/>
          <w:i w:val="false"/>
          <w:color w:val="000000"/>
          <w:sz w:val="28"/>
        </w:rPr>
        <w:t>98-24-7</w:t>
      </w:r>
      <w:r>
        <w:rPr>
          <w:rFonts w:ascii="Times New Roman"/>
          <w:b w:val="false"/>
          <w:i w:val="false"/>
          <w:color w:val="000000"/>
          <w:sz w:val="28"/>
        </w:rPr>
        <w:t xml:space="preserve"> шешімі (Нормативтік құқықтық актілерді мемлекеттік тіркеу тізілімінде № 30784 болып тіркелген).</w:t>
      </w:r>
    </w:p>
    <w:bookmarkEnd w:id="24"/>
    <w:bookmarkStart w:name="z28" w:id="25"/>
    <w:p>
      <w:pPr>
        <w:spacing w:after="0"/>
        <w:ind w:left="0"/>
        <w:jc w:val="both"/>
      </w:pPr>
      <w:r>
        <w:rPr>
          <w:rFonts w:ascii="Times New Roman"/>
          <w:b w:val="false"/>
          <w:i w:val="false"/>
          <w:color w:val="000000"/>
          <w:sz w:val="28"/>
        </w:rPr>
        <w:t xml:space="preserve">
      5. Ертіс аудандық мәслихатының 2023 жылғы 21 сәуірдегі "Ертіс аудандық мәслихатының 2020 жылғы 19 қазандағы "Әлеуметтік көмек көрсетудің, оның мөлшерлерін белгілеудің және Ертіс ауданының мұқтаж азаматтардың жекелеген санаттарының тізбесін айқындаудың қағидаларын бекіту туралы" № 245-58-6 шешіміне өзгерістер енгізу туралы" № </w:t>
      </w:r>
      <w:r>
        <w:rPr>
          <w:rFonts w:ascii="Times New Roman"/>
          <w:b w:val="false"/>
          <w:i w:val="false"/>
          <w:color w:val="000000"/>
          <w:sz w:val="28"/>
        </w:rPr>
        <w:t>6-2-8</w:t>
      </w:r>
      <w:r>
        <w:rPr>
          <w:rFonts w:ascii="Times New Roman"/>
          <w:b w:val="false"/>
          <w:i w:val="false"/>
          <w:color w:val="000000"/>
          <w:sz w:val="28"/>
        </w:rPr>
        <w:t xml:space="preserve"> шешімі (Нормативтік құқықтық актілерді мемлекеттік тіркеу тізілімінде № 7329 болып тіркелген).</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