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a7b5" w14:textId="498a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Байзақов ауылдық округі Иса Байзақов ауылының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Байзақов ауылдық округі әкімінің 2023 жылғы 26 желтоқсандағы № 1-03-06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 -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2 -тармағына, Ертіс ауданы Байзақов ауылдық округі Иса Байзақов ауылы тұрғындарының пікірлерін ескере отырып және 2023 жылғы 23 қарашадағы облыстық ономастика комиссиясының қорытындысы негізінде Байзақов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Ертіс ауданы Байзақов ауылдық округі Иса Байзақов ауылының Николаев көшесі - Қабыш Көктаев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Байзақов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