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dc62" w14:textId="119d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6 желтоқсандағы № 3/10 шешімі. Павлодар облысының Әділет департаментінде 2023 жылғы 11 желтоқсанда № 7438-14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Тереңкөл аудандық мәслихатының 2021 жылғы 30 сәуірдегі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қағидаларын бекіту туралы" № 5/5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7289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6 желтоқсандағы</w:t>
            </w:r>
            <w:r>
              <w:br/>
            </w:r>
            <w:r>
              <w:rPr>
                <w:rFonts w:ascii="Times New Roman"/>
                <w:b w:val="false"/>
                <w:i w:val="false"/>
                <w:color w:val="000000"/>
                <w:sz w:val="20"/>
              </w:rPr>
              <w:t>№ 3/10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Тереңкөл ауданының мұқтаж азаматтардың жекелеген санаттарының тізбесін айқындаудың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2-3-тармақтарына,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корпорациясының Павлодар облысы бойынша филиалы (бұдан әрі – уәкілетті ұйым) – Қазақстан Республикасының заңнамасына сәйкес мемлекеттік қызметтер көрсету, өтініштерді қабылдау және олардың нәтижелерін көрсетілетін қызметті алушыға "бір терезе" қағидаты бойынша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жөніндегі Тереңкөл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"Тереңкөл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табыс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 күндері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білдірген адамдардың (отбасылардың) материалдық жағдайына тексеру жүргізу және қорытындылар дайындау үшін кент, ауылдық округ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w:t>
      </w:r>
      <w:r>
        <w:rPr>
          <w:rFonts w:ascii="Times New Roman"/>
          <w:b w:val="false"/>
          <w:i w:val="false"/>
          <w:color w:val="000000"/>
          <w:sz w:val="28"/>
        </w:rPr>
        <w:t xml:space="preserve"> 4-тармағында, </w:t>
      </w:r>
      <w:r>
        <w:rPr>
          <w:rFonts w:ascii="Times New Roman"/>
          <w:b w:val="false"/>
          <w:i w:val="false"/>
          <w:color w:val="000000"/>
          <w:sz w:val="28"/>
        </w:rPr>
        <w:t>170-бабы</w:t>
      </w:r>
      <w:r>
        <w:rPr>
          <w:rFonts w:ascii="Times New Roman"/>
          <w:b w:val="false"/>
          <w:i w:val="false"/>
          <w:color w:val="000000"/>
          <w:sz w:val="28"/>
        </w:rPr>
        <w:t xml:space="preserve"> 3-тармағында, </w:t>
      </w:r>
      <w:r>
        <w:rPr>
          <w:rFonts w:ascii="Times New Roman"/>
          <w:b w:val="false"/>
          <w:i w:val="false"/>
          <w:color w:val="000000"/>
          <w:sz w:val="28"/>
        </w:rPr>
        <w:t>229-бабы</w:t>
      </w:r>
      <w:r>
        <w:rPr>
          <w:rFonts w:ascii="Times New Roman"/>
          <w:b w:val="false"/>
          <w:i w:val="false"/>
          <w:color w:val="000000"/>
          <w:sz w:val="28"/>
        </w:rPr>
        <w:t xml:space="preserve"> 3-тармағында, Қазақстан Республикасының "Ардагерлер туралы" Заңының 10-бабы </w:t>
      </w:r>
      <w:r>
        <w:rPr>
          <w:rFonts w:ascii="Times New Roman"/>
          <w:b w:val="false"/>
          <w:i w:val="false"/>
          <w:color w:val="000000"/>
          <w:sz w:val="28"/>
        </w:rPr>
        <w:t>1-тармағы</w:t>
      </w:r>
      <w:r>
        <w:rPr>
          <w:rFonts w:ascii="Times New Roman"/>
          <w:b w:val="false"/>
          <w:i w:val="false"/>
          <w:color w:val="000000"/>
          <w:sz w:val="28"/>
        </w:rPr>
        <w:t xml:space="preserve"> 2) тармақшасында, 11-бабы </w:t>
      </w:r>
      <w:r>
        <w:rPr>
          <w:rFonts w:ascii="Times New Roman"/>
          <w:b w:val="false"/>
          <w:i w:val="false"/>
          <w:color w:val="000000"/>
          <w:sz w:val="28"/>
        </w:rPr>
        <w:t>1-тармағы</w:t>
      </w:r>
      <w:r>
        <w:rPr>
          <w:rFonts w:ascii="Times New Roman"/>
          <w:b w:val="false"/>
          <w:i w:val="false"/>
          <w:color w:val="000000"/>
          <w:sz w:val="28"/>
        </w:rPr>
        <w:t xml:space="preserve"> 2) тармақшасында, 12-бабы </w:t>
      </w:r>
      <w:r>
        <w:rPr>
          <w:rFonts w:ascii="Times New Roman"/>
          <w:b w:val="false"/>
          <w:i w:val="false"/>
          <w:color w:val="000000"/>
          <w:sz w:val="28"/>
        </w:rPr>
        <w:t>1-тармағы</w:t>
      </w:r>
      <w:r>
        <w:rPr>
          <w:rFonts w:ascii="Times New Roman"/>
          <w:b w:val="false"/>
          <w:i w:val="false"/>
          <w:color w:val="000000"/>
          <w:sz w:val="28"/>
        </w:rPr>
        <w:t xml:space="preserve"> 2) тармақшасында, </w:t>
      </w:r>
      <w:r>
        <w:rPr>
          <w:rFonts w:ascii="Times New Roman"/>
          <w:b w:val="false"/>
          <w:i w:val="false"/>
          <w:color w:val="000000"/>
          <w:sz w:val="28"/>
        </w:rPr>
        <w:t>13-бабы</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көрсету үшін мереке күндері және атаулы күндердің тізбесін, сондай-ақ әлеуметтік көмек көрсетудің еселігін ЖАО ұсынымы бойынша жергілікті өкілді органдар белгілейді.</w:t>
      </w:r>
    </w:p>
    <w:bookmarkEnd w:id="9"/>
    <w:bookmarkStart w:name="z12" w:id="10"/>
    <w:p>
      <w:pPr>
        <w:spacing w:after="0"/>
        <w:ind w:left="0"/>
        <w:jc w:val="both"/>
      </w:pPr>
      <w:r>
        <w:rPr>
          <w:rFonts w:ascii="Times New Roman"/>
          <w:b w:val="false"/>
          <w:i w:val="false"/>
          <w:color w:val="000000"/>
          <w:sz w:val="28"/>
        </w:rPr>
        <w:t>
      5. Учаскелік және арнайы комиссиялар өз қызметін аудандық ЖАО бекітетін ережелер негізінде жүзеге асырады.</w:t>
      </w:r>
    </w:p>
    <w:bookmarkEnd w:id="10"/>
    <w:bookmarkStart w:name="z13" w:id="11"/>
    <w:p>
      <w:pPr>
        <w:spacing w:after="0"/>
        <w:ind w:left="0"/>
        <w:jc w:val="both"/>
      </w:pPr>
      <w:r>
        <w:rPr>
          <w:rFonts w:ascii="Times New Roman"/>
          <w:b w:val="false"/>
          <w:i w:val="false"/>
          <w:color w:val="000000"/>
          <w:sz w:val="28"/>
        </w:rPr>
        <w:t>
      6. Әлеуметтік көмек біржолғы және (немесе) мерзімді түрде (ай сайын, тоқсан сайын, жартыжылдықта 1 рет, жылына 1 рет) көрсетіледі.</w:t>
      </w:r>
    </w:p>
    <w:bookmarkEnd w:id="11"/>
    <w:bookmarkStart w:name="z14" w:id="12"/>
    <w:p>
      <w:pPr>
        <w:spacing w:after="0"/>
        <w:ind w:left="0"/>
        <w:jc w:val="both"/>
      </w:pPr>
      <w:r>
        <w:rPr>
          <w:rFonts w:ascii="Times New Roman"/>
          <w:b w:val="false"/>
          <w:i w:val="false"/>
          <w:color w:val="000000"/>
          <w:sz w:val="28"/>
        </w:rPr>
        <w:t>
      7. Әлеуметтік көмек көрсету үшін мереке күндері және атаулы күндердің тізбесі:</w:t>
      </w:r>
    </w:p>
    <w:bookmarkEnd w:id="12"/>
    <w:p>
      <w:pPr>
        <w:spacing w:after="0"/>
        <w:ind w:left="0"/>
        <w:jc w:val="both"/>
      </w:pPr>
      <w:r>
        <w:rPr>
          <w:rFonts w:ascii="Times New Roman"/>
          <w:b w:val="false"/>
          <w:i w:val="false"/>
          <w:color w:val="000000"/>
          <w:sz w:val="28"/>
        </w:rPr>
        <w:t>
      1) Кеңес әскерлерінің шектеулі контингентін Ауғанстан Демократиялық Республикасынан шығару күні – 15 ақпан;</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3) Радиациялық апаттар және апаттардың салдарын жоюға қатысушылар және осы апаттар мен апаттардың құрбандарын еске алу күні – 26 сәуір;</w:t>
      </w:r>
    </w:p>
    <w:p>
      <w:pPr>
        <w:spacing w:after="0"/>
        <w:ind w:left="0"/>
        <w:jc w:val="both"/>
      </w:pPr>
      <w:r>
        <w:rPr>
          <w:rFonts w:ascii="Times New Roman"/>
          <w:b w:val="false"/>
          <w:i w:val="false"/>
          <w:color w:val="000000"/>
          <w:sz w:val="28"/>
        </w:rPr>
        <w:t>
      4) Отан қорғаушылар күні – 7 мамыр;</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6)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7) Қазақстан Республикасының Конституциясы күні – 30 тамыз;</w:t>
      </w:r>
    </w:p>
    <w:p>
      <w:pPr>
        <w:spacing w:after="0"/>
        <w:ind w:left="0"/>
        <w:jc w:val="both"/>
      </w:pPr>
      <w:r>
        <w:rPr>
          <w:rFonts w:ascii="Times New Roman"/>
          <w:b w:val="false"/>
          <w:i w:val="false"/>
          <w:color w:val="000000"/>
          <w:sz w:val="28"/>
        </w:rPr>
        <w:t>
      8) Қазақстан Республикасының күні – 25 қазан.</w:t>
      </w:r>
    </w:p>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8. Әлеуметтік көмек мынадай санаттағы азаматтарға көрсетіледі:</w:t>
      </w:r>
    </w:p>
    <w:bookmarkEnd w:id="14"/>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 (бұдан әрі – КСР Одағы) ордендерімен және медальдарымен наградталған жұмысшылар мен қызметшілер;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әскери қызметшілері;</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кезіндеалған жаралануы, контузия алуы, мертігуі салдарынан, басқа кезеңдерде әскери қызметтің өзге де міндеттерін атқару кезінде немесе майданда болуына байланысты сырқаттану салдарынан, сондай-ақ Ауғанстанда немесе соғыс іс-әрекеттері жүргізілген басқа мемлекеттерде әскери қызмет өткеру кезінде мүгедектігі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 және азаматтық немесе әскери мақсаттағы объектілердегі басқа да радиациялық апаттар мен авариялар, ядролық сынақтар салдарынан мүгедектігі белгіленген адамдар, және олардың мүгедектігі ата-анасының біреуінің радиациялық сәулеленуімен генетикалық байланыс тыбалалары;</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5) Заңның күші қолданылатын басқа да адамдар:</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6) зейнеткерлік жасқа толған азаматтар:</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 (адамдар, зейнеткерлер);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төмен мөлшерінен төмен алатын 80 және одан жоғары (одан жоғары) жастағы азаматтар (адамдар, зейнеткерлер);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7)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бірінші топтағы мүгедектігі бар адамдар;</w:t>
      </w:r>
    </w:p>
    <w:p>
      <w:pPr>
        <w:spacing w:after="0"/>
        <w:ind w:left="0"/>
        <w:jc w:val="both"/>
      </w:pPr>
      <w:r>
        <w:rPr>
          <w:rFonts w:ascii="Times New Roman"/>
          <w:b w:val="false"/>
          <w:i w:val="false"/>
          <w:color w:val="000000"/>
          <w:sz w:val="28"/>
        </w:rPr>
        <w:t>
      екінші топтағы мүгедектігі бар адамдар;</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w:t>
      </w:r>
    </w:p>
    <w:p>
      <w:pPr>
        <w:spacing w:after="0"/>
        <w:ind w:left="0"/>
        <w:jc w:val="both"/>
      </w:pPr>
      <w:r>
        <w:rPr>
          <w:rFonts w:ascii="Times New Roman"/>
          <w:b w:val="false"/>
          <w:i w:val="false"/>
          <w:color w:val="000000"/>
          <w:sz w:val="28"/>
        </w:rPr>
        <w:t>
      18 жасқа дейінгі мүгедек балаларды тәрбиелеп отырған отбасылар;</w:t>
      </w:r>
    </w:p>
    <w:p>
      <w:pPr>
        <w:spacing w:after="0"/>
        <w:ind w:left="0"/>
        <w:jc w:val="both"/>
      </w:pPr>
      <w:r>
        <w:rPr>
          <w:rFonts w:ascii="Times New Roman"/>
          <w:b w:val="false"/>
          <w:i w:val="false"/>
          <w:color w:val="000000"/>
          <w:sz w:val="28"/>
        </w:rPr>
        <w:t>
      8)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табиғи зілзала немесе өрт салдарынан мүлкіне залал келтірілген азаматтар;</w:t>
      </w:r>
    </w:p>
    <w:p>
      <w:pPr>
        <w:spacing w:after="0"/>
        <w:ind w:left="0"/>
        <w:jc w:val="both"/>
      </w:pPr>
      <w:r>
        <w:rPr>
          <w:rFonts w:ascii="Times New Roman"/>
          <w:b w:val="false"/>
          <w:i w:val="false"/>
          <w:color w:val="000000"/>
          <w:sz w:val="28"/>
        </w:rPr>
        <w:t>
      18 жасқа дейінгі балалары бар отбасылар;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жұмыссыз ретінде Тереңкөл ауданының Мансап орталығында есепте тұрған азаматтар;</w:t>
      </w:r>
    </w:p>
    <w:p>
      <w:pPr>
        <w:spacing w:after="0"/>
        <w:ind w:left="0"/>
        <w:jc w:val="both"/>
      </w:pPr>
      <w:r>
        <w:rPr>
          <w:rFonts w:ascii="Times New Roman"/>
          <w:b w:val="false"/>
          <w:i w:val="false"/>
          <w:color w:val="000000"/>
          <w:sz w:val="28"/>
        </w:rPr>
        <w:t>
      жетім балалар;</w:t>
      </w:r>
    </w:p>
    <w:p>
      <w:pPr>
        <w:spacing w:after="0"/>
        <w:ind w:left="0"/>
        <w:jc w:val="both"/>
      </w:pPr>
      <w:r>
        <w:rPr>
          <w:rFonts w:ascii="Times New Roman"/>
          <w:b w:val="false"/>
          <w:i w:val="false"/>
          <w:color w:val="000000"/>
          <w:sz w:val="28"/>
        </w:rPr>
        <w:t>
      ата-анасының қамқорлығынсыз қалған балалар;</w:t>
      </w:r>
    </w:p>
    <w:p>
      <w:pPr>
        <w:spacing w:after="0"/>
        <w:ind w:left="0"/>
        <w:jc w:val="both"/>
      </w:pPr>
      <w:r>
        <w:rPr>
          <w:rFonts w:ascii="Times New Roman"/>
          <w:b w:val="false"/>
          <w:i w:val="false"/>
          <w:color w:val="000000"/>
          <w:sz w:val="28"/>
        </w:rPr>
        <w:t>
      шұғыл немесе жоспарлы ота жасатқан, оның ішінде бір айдан астам уақытқа созылған ауруға шалдыққан адамдар;</w:t>
      </w:r>
    </w:p>
    <w:p>
      <w:pPr>
        <w:spacing w:after="0"/>
        <w:ind w:left="0"/>
        <w:jc w:val="both"/>
      </w:pPr>
      <w:r>
        <w:rPr>
          <w:rFonts w:ascii="Times New Roman"/>
          <w:b w:val="false"/>
          <w:i w:val="false"/>
          <w:color w:val="000000"/>
          <w:sz w:val="28"/>
        </w:rPr>
        <w:t>
      пешпен жылытылатын жеке тұрғын үй қорында тұратын, жан басына шаққандағы орташа табысы өтініш берген кезде белгіленген ең төмен күнкөріс деңгейінің шамасынан аспайтын отбасылар;</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аспайтын, бір жасқа дейінгі жасанды тамақтандыруда балалары бар отбасылар;</w:t>
      </w:r>
    </w:p>
    <w:p>
      <w:pPr>
        <w:spacing w:after="0"/>
        <w:ind w:left="0"/>
        <w:jc w:val="both"/>
      </w:pPr>
      <w:r>
        <w:rPr>
          <w:rFonts w:ascii="Times New Roman"/>
          <w:b w:val="false"/>
          <w:i w:val="false"/>
          <w:color w:val="000000"/>
          <w:sz w:val="28"/>
        </w:rPr>
        <w:t>
      10) әлеуметтік мәні бар аурулары бар азаматтар.</w:t>
      </w:r>
    </w:p>
    <w:bookmarkStart w:name="z17" w:id="15"/>
    <w:p>
      <w:pPr>
        <w:spacing w:after="0"/>
        <w:ind w:left="0"/>
        <w:jc w:val="both"/>
      </w:pPr>
      <w:r>
        <w:rPr>
          <w:rFonts w:ascii="Times New Roman"/>
          <w:b w:val="false"/>
          <w:i w:val="false"/>
          <w:color w:val="000000"/>
          <w:sz w:val="28"/>
        </w:rPr>
        <w:t>
      9. Әлеуметтік көмек көрсету жөніндегі уәкілетті орган:</w:t>
      </w:r>
    </w:p>
    <w:bookmarkEnd w:id="15"/>
    <w:p>
      <w:pPr>
        <w:spacing w:after="0"/>
        <w:ind w:left="0"/>
        <w:jc w:val="both"/>
      </w:pPr>
      <w:r>
        <w:rPr>
          <w:rFonts w:ascii="Times New Roman"/>
          <w:b w:val="false"/>
          <w:i w:val="false"/>
          <w:color w:val="000000"/>
          <w:sz w:val="28"/>
        </w:rPr>
        <w:t>
      1) мереке күндері және атаулы күндерге біржолғы әлеуметтік көмек:</w:t>
      </w:r>
    </w:p>
    <w:p>
      <w:pPr>
        <w:spacing w:after="0"/>
        <w:ind w:left="0"/>
        <w:jc w:val="both"/>
      </w:pPr>
      <w:r>
        <w:rPr>
          <w:rFonts w:ascii="Times New Roman"/>
          <w:b w:val="false"/>
          <w:i w:val="false"/>
          <w:color w:val="000000"/>
          <w:sz w:val="28"/>
        </w:rPr>
        <w:t xml:space="preserve">
      15 ақпан – Ауғанстан Демократиялық Республикасынан Кеңес әскерлерінің шектеулі контингентін шығару күніне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3) тармақшасының 1 абзацында, 1) тармақшасының 1 абзацында көрсетілген санаттар үшін;</w:t>
      </w:r>
    </w:p>
    <w:p>
      <w:pPr>
        <w:spacing w:after="0"/>
        <w:ind w:left="0"/>
        <w:jc w:val="both"/>
      </w:pPr>
      <w:r>
        <w:rPr>
          <w:rFonts w:ascii="Times New Roman"/>
          <w:b w:val="false"/>
          <w:i w:val="false"/>
          <w:color w:val="000000"/>
          <w:sz w:val="28"/>
        </w:rPr>
        <w:t xml:space="preserve">
      8 наурыз – халықаралық әйелдер күніне –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26 сәуір – Радиациялық апаттар және апаттардың салдарын жоюға қатысушылар және осы апаттар мен апаттардың құрбандарын еске алу күніне –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3) тармақшасының 2 абзацында, 2) тармақшасында көрсетілген санаттар үшін;</w:t>
      </w:r>
    </w:p>
    <w:p>
      <w:pPr>
        <w:spacing w:after="0"/>
        <w:ind w:left="0"/>
        <w:jc w:val="both"/>
      </w:pPr>
      <w:r>
        <w:rPr>
          <w:rFonts w:ascii="Times New Roman"/>
          <w:b w:val="false"/>
          <w:i w:val="false"/>
          <w:color w:val="000000"/>
          <w:sz w:val="28"/>
        </w:rPr>
        <w:t xml:space="preserve">
      7 мамыр – Отан қорғаушылар күніне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5) тармақшасының 1 абзацында,1) тармақшасының 2, 3 абзацтарында көрсетілген санаттар үшін;</w:t>
      </w:r>
    </w:p>
    <w:p>
      <w:pPr>
        <w:spacing w:after="0"/>
        <w:ind w:left="0"/>
        <w:jc w:val="both"/>
      </w:pPr>
      <w:r>
        <w:rPr>
          <w:rFonts w:ascii="Times New Roman"/>
          <w:b w:val="false"/>
          <w:i w:val="false"/>
          <w:color w:val="000000"/>
          <w:sz w:val="28"/>
        </w:rPr>
        <w:t xml:space="preserve">
      9 мамыр – Жеңіс күніне әлеуметтік көмек көрсету жөніндегі уәкілетті органныңтізімі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4) тармақшасының, 5) тармақшасының 2 абзацында, 1) тармақшасының 4 абзацында көрсетілген санаттар үшін;</w:t>
      </w:r>
    </w:p>
    <w:p>
      <w:pPr>
        <w:spacing w:after="0"/>
        <w:ind w:left="0"/>
        <w:jc w:val="both"/>
      </w:pPr>
      <w:r>
        <w:rPr>
          <w:rFonts w:ascii="Times New Roman"/>
          <w:b w:val="false"/>
          <w:i w:val="false"/>
          <w:color w:val="000000"/>
          <w:sz w:val="28"/>
        </w:rPr>
        <w:t xml:space="preserve">
      31 мамыр – саяси қуғын-сүргін және ашаршылық құрбандарын еске алу күніне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6) тармақшасының 3 абзацында көрсетілген санат үшін;</w:t>
      </w:r>
    </w:p>
    <w:p>
      <w:pPr>
        <w:spacing w:after="0"/>
        <w:ind w:left="0"/>
        <w:jc w:val="both"/>
      </w:pPr>
      <w:r>
        <w:rPr>
          <w:rFonts w:ascii="Times New Roman"/>
          <w:b w:val="false"/>
          <w:i w:val="false"/>
          <w:color w:val="000000"/>
          <w:sz w:val="28"/>
        </w:rPr>
        <w:t xml:space="preserve">
      30 тамыз – Қазақстан Республикасының Конституциясы күніне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7) тармақшасының 1, 4, 5 абзацтарында көрсетілген санаттар үшін;</w:t>
      </w:r>
    </w:p>
    <w:p>
      <w:pPr>
        <w:spacing w:after="0"/>
        <w:ind w:left="0"/>
        <w:jc w:val="both"/>
      </w:pPr>
      <w:r>
        <w:rPr>
          <w:rFonts w:ascii="Times New Roman"/>
          <w:b w:val="false"/>
          <w:i w:val="false"/>
          <w:color w:val="000000"/>
          <w:sz w:val="28"/>
        </w:rPr>
        <w:t xml:space="preserve">
      25 қазан – Қазақстан Республикасы күніне – әлеуметтік көмек көрсету жөніндегі уәкілетті органның тізімі негізінде осы Қағидалардың </w:t>
      </w:r>
      <w:r>
        <w:rPr>
          <w:rFonts w:ascii="Times New Roman"/>
          <w:b w:val="false"/>
          <w:i w:val="false"/>
          <w:color w:val="000000"/>
          <w:sz w:val="28"/>
        </w:rPr>
        <w:t>8-тармағы</w:t>
      </w:r>
      <w:r>
        <w:rPr>
          <w:rFonts w:ascii="Times New Roman"/>
          <w:b w:val="false"/>
          <w:i w:val="false"/>
          <w:color w:val="000000"/>
          <w:sz w:val="28"/>
        </w:rPr>
        <w:t xml:space="preserve"> 7) тармақшасының 1, 2, 3 абзацтарында, 6) тармақшасының 1, 2 абзацтарында көрсетілген санаттар үшін табыс есебінсіз көмек көрсетеді;</w:t>
      </w:r>
    </w:p>
    <w:p>
      <w:pPr>
        <w:spacing w:after="0"/>
        <w:ind w:left="0"/>
        <w:jc w:val="both"/>
      </w:pPr>
      <w:r>
        <w:rPr>
          <w:rFonts w:ascii="Times New Roman"/>
          <w:b w:val="false"/>
          <w:i w:val="false"/>
          <w:color w:val="000000"/>
          <w:sz w:val="28"/>
        </w:rPr>
        <w:t>
      2) бір 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1), 2), 3) тармақшаларында көрсетілген санаттар үшін өтініш негізінде сауықтыруға арналған 50 (елу) айлық есептік көрсеткіш (бұдан әрі –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7) тармақшасының 1 абзацында көрсетілген санат үшін орындалған жұмыстар (көрсетілген қызметтер) актісі және шот-фактура қоса берілген өтініш негізінде 18 жасқа дейінгі мүгедектігі бар балаларды санаторлық-курорттық емделуге алып жүруге 20 (жиырма) АЕК мөлшерінде;</w:t>
      </w:r>
    </w:p>
    <w:p>
      <w:pPr>
        <w:spacing w:after="0"/>
        <w:ind w:left="0"/>
        <w:jc w:val="both"/>
      </w:pPr>
      <w:r>
        <w:rPr>
          <w:rFonts w:ascii="Times New Roman"/>
          <w:b w:val="false"/>
          <w:i w:val="false"/>
          <w:color w:val="000000"/>
          <w:sz w:val="28"/>
        </w:rPr>
        <w:t>
      бірінші және екінші топтағы мүгедектігі бар адамдарға жол жүруге, тұруға және ілесіп жүретін адамның тамақтануына (сауықтыруға) 55 (елу бес) АЕК мөлшерінде орындалған жұмыстар (көрсетілген қызметтер) актісін және шот-фактураны қоса бере отырып, өтініш негізінде;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Қазақстан Республикасы бойынша медициналық мекемелерге жол жүру шығындарын 25 (жиырма бес) АЕК мөлшерінде іс жүзіндегі шығындар бойынша өтеуге 8-тармақтың 7) тармақшасының 1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мүлкіне дүлей зілзала немесе өрт салдарынан залал келтірілген азаматтарға 60 (алпыс)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бас бостандығынан айыру орындарынан босатылған азаматтарға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4 абзацында көрсетілген санат үшін қайтыс болу туралы куәлікті қоса бере отырып, өтініш (жақын туыстарының) негізінде азаматтарды жерлеуге 20 (жиырма) АЕК мөлшерінде;</w:t>
      </w:r>
    </w:p>
    <w:p>
      <w:pPr>
        <w:spacing w:after="0"/>
        <w:ind w:left="0"/>
        <w:jc w:val="both"/>
      </w:pPr>
      <w:r>
        <w:rPr>
          <w:rFonts w:ascii="Times New Roman"/>
          <w:b w:val="false"/>
          <w:i w:val="false"/>
          <w:color w:val="000000"/>
          <w:sz w:val="28"/>
        </w:rPr>
        <w:t>
      Павлодар облысы білім басқармасының "Тереңкөл ауданының білім беру бөлімі" коммуналдық мемлекеттік мекемесі ұсынатын тізімге сәйкес жетім балаларға 6 (алты) АЕК мөлшерінде;</w:t>
      </w:r>
    </w:p>
    <w:p>
      <w:pPr>
        <w:spacing w:after="0"/>
        <w:ind w:left="0"/>
        <w:jc w:val="both"/>
      </w:pPr>
      <w:r>
        <w:rPr>
          <w:rFonts w:ascii="Times New Roman"/>
          <w:b w:val="false"/>
          <w:i w:val="false"/>
          <w:color w:val="000000"/>
          <w:sz w:val="28"/>
        </w:rPr>
        <w:t>
      Павлодар облысы денсаулық сақтау басқармасының шаруашылық жүргізу құқығындағы "Тереңкөл аудандық ауруханасы" коммуналдық мемлекеттік кәсіпорын ұсынатын тізім негізінде адамның иммун тапшылығы вирусы ауруымен ауыратын адамдарға 10 (он) АЕК мөлшерінде;</w:t>
      </w:r>
    </w:p>
    <w:p>
      <w:pPr>
        <w:spacing w:after="0"/>
        <w:ind w:left="0"/>
        <w:jc w:val="both"/>
      </w:pPr>
      <w:r>
        <w:rPr>
          <w:rFonts w:ascii="Times New Roman"/>
          <w:b w:val="false"/>
          <w:i w:val="false"/>
          <w:color w:val="000000"/>
          <w:sz w:val="28"/>
        </w:rPr>
        <w:t xml:space="preserve">
      Павлодар облысы денсаулық сақтау басқармасының шаруашылық жүргізу құқығындағы "Тереңкөл аудандық ауруханасы" коммуналдық мемлекеттік кәсіпорын анықтамасын,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қатерлі ісіктен зардап шегетін және диспансерлік есепте тұрған адамдарға 10 (он) АЕК мөлшерінде;</w:t>
      </w:r>
    </w:p>
    <w:p>
      <w:pPr>
        <w:spacing w:after="0"/>
        <w:ind w:left="0"/>
        <w:jc w:val="both"/>
      </w:pPr>
      <w:r>
        <w:rPr>
          <w:rFonts w:ascii="Times New Roman"/>
          <w:b w:val="false"/>
          <w:i w:val="false"/>
          <w:color w:val="000000"/>
          <w:sz w:val="28"/>
        </w:rPr>
        <w:t xml:space="preserve">
      ауруды растайтын дәрігерлік-консультациялық комиссияның қорытындысы негізінде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"қант диабеті" ауруымен ауыратын адамдарға 10 (он) АЕК мөлшерінде;</w:t>
      </w:r>
    </w:p>
    <w:p>
      <w:pPr>
        <w:spacing w:after="0"/>
        <w:ind w:left="0"/>
        <w:jc w:val="both"/>
      </w:pPr>
      <w:r>
        <w:rPr>
          <w:rFonts w:ascii="Times New Roman"/>
          <w:b w:val="false"/>
          <w:i w:val="false"/>
          <w:color w:val="000000"/>
          <w:sz w:val="28"/>
        </w:rPr>
        <w:t xml:space="preserve">
      ауруды растайтын дәрігерлік-консультациялық комиссияның қорытындысы,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дәнекер тінінің жүйелі зақымдануынан зардап шегетін адамдарға 10 (он) АЕК мөлшерінде;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1), 2), 3) тармақшаларында көрсетілген санаттар үшін (тұрғын үй-коммуналдық қызметтерге) өтініш негізінде 10 (он)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бірінші топтағы мүгедектігі бар адамдарға гемодиализ орталығына жол жүруге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7) тармақшасының 2, 3 абзацтарында көрсетілген санаттар үшін (өзіне-өзі қызмет көрсетуге қабілетсіз және денсаулық жағдайы бойынша тұрақты көмекке мұқтаж, еңбекке қабілетті кәмелетке толған балалары (жұбайы) жоқ, ата-анасын (зайыбын) асырауға және оларға қамқорлық жасауға міндетті мүгедектігі бар адамдарға, немесе объективті себептер бойынша оларға тұрақты көмек және күтімді қамтамасыз ете алмайтын жақын туыстары бар адамдарға (егде жасқа байланысты, бірінші, екінші топтағы мүгедектігі, онкологиялық, психикалық аурулары бар, бас бостандығынан айыру орындарында немесе елден тыс тұрақты тұруға кетті немесе басқа елді мекенде тұрады),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3 (үш)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3) тармақшаларында көрсетілген құжаттарды қоса бере отырып, өтініш негізінде жетім балалар мен ата-анасының қамқорлығынсыз қалған балаларға оқу аяқталу мерзіміне дейін тамақтануға, тұруға және жол жүруге 10 (он) АЕК мөлшерінде;</w:t>
      </w:r>
    </w:p>
    <w:p>
      <w:pPr>
        <w:spacing w:after="0"/>
        <w:ind w:left="0"/>
        <w:jc w:val="both"/>
      </w:pPr>
      <w:r>
        <w:rPr>
          <w:rFonts w:ascii="Times New Roman"/>
          <w:b w:val="false"/>
          <w:i w:val="false"/>
          <w:color w:val="000000"/>
          <w:sz w:val="28"/>
        </w:rPr>
        <w:t>
      аудан әкімі, жоғары оқу орнының басшысы және өтініш беруші қол қойған білім беру қызметтерін көрсетуге арналған үшжақты шарт және жеке басын куәландыратын құжаттарды қоса бере отырып өтініш негізінде жетім балалар мен ата-анасының қамқорлығынсыз қалған балаларға оқудың нақты құны бойынша оқуды аяқтау мерзіміне дейін оқуға;</w:t>
      </w:r>
    </w:p>
    <w:p>
      <w:pPr>
        <w:spacing w:after="0"/>
        <w:ind w:left="0"/>
        <w:jc w:val="both"/>
      </w:pPr>
      <w:r>
        <w:rPr>
          <w:rFonts w:ascii="Times New Roman"/>
          <w:b w:val="false"/>
          <w:i w:val="false"/>
          <w:color w:val="000000"/>
          <w:sz w:val="28"/>
        </w:rPr>
        <w:t>
      Павлодар облысының денсаулық сақтау басқармасының шаруашылық жүргізу құқығындағы "Тереңкөл аудандық ауруханасы" коммуналдық мемлекеттік кәсіпорын ұсынатын тізім негізінде амбулаториялық емдеудегі туберкулез ауруымен ауыратын адамдарға 15 (он бес) АЕК мөлшерінде;</w:t>
      </w:r>
    </w:p>
    <w:p>
      <w:pPr>
        <w:spacing w:after="0"/>
        <w:ind w:left="0"/>
        <w:jc w:val="both"/>
      </w:pPr>
      <w:r>
        <w:rPr>
          <w:rFonts w:ascii="Times New Roman"/>
          <w:b w:val="false"/>
          <w:i w:val="false"/>
          <w:color w:val="000000"/>
          <w:sz w:val="28"/>
        </w:rPr>
        <w:t>
      Павлодар облысының денсаулық сақтау басқармасының шаруашылық жүргізу құқығындағы "Тереңкөл аудандық ауруханасы" коммуналдық мемлекеттік кәсіпорын ұсынатын тізім негізінде адамның иммун тапшылығы вирусын жұқтырған және диспансерлік есепте тұрған балалардың ата-аналарына немесе заңды өкілдеріне немесе адамның иммун тапшылығы вирусымен ауыратын балаларға тиісті қаржы жылына арналған республикалық бюджет туралы Қазақстан Республикасының Заңында белгіленген ең төменгі күнкөріс деңгейінің екі еселенген мөлшерінде;</w:t>
      </w:r>
    </w:p>
    <w:bookmarkStart w:name="z18" w:id="16"/>
    <w:p>
      <w:pPr>
        <w:spacing w:after="0"/>
        <w:ind w:left="0"/>
        <w:jc w:val="both"/>
      </w:pPr>
      <w:r>
        <w:rPr>
          <w:rFonts w:ascii="Times New Roman"/>
          <w:b w:val="false"/>
          <w:i w:val="false"/>
          <w:color w:val="000000"/>
          <w:sz w:val="28"/>
        </w:rPr>
        <w:t>
      10. Әлеуметтік көмек көрсету жөніндегі уәкілетті орган ең төменгі күнкөріс деңгейінен аспайтын табысы бар адамдарға көмек көрсетеді:</w:t>
      </w:r>
    </w:p>
    <w:bookmarkEnd w:id="16"/>
    <w:p>
      <w:pPr>
        <w:spacing w:after="0"/>
        <w:ind w:left="0"/>
        <w:jc w:val="both"/>
      </w:pPr>
      <w:r>
        <w:rPr>
          <w:rFonts w:ascii="Times New Roman"/>
          <w:b w:val="false"/>
          <w:i w:val="false"/>
          <w:color w:val="000000"/>
          <w:sz w:val="28"/>
        </w:rPr>
        <w:t>
      бір 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2, 4 абзацтарында көрсетілген санаттар үшін жеке ауланы дамытуға 110 (жүз он) АЕК, ірі жемшөп сатып алуға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4 абзацында көрсетілген санат үшін қатты отын сатып алуға (жылыту маусымы кезеңіне көрсетіледі)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7 абзацында көрсетілген санат үшін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 25 (жиырма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8 абзацында көрсетілген санат үшін қатты отын сатып алуға (жылыту маусымы кезеңіне көрсетіледі)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w:t>
      </w:r>
    </w:p>
    <w:p>
      <w:pPr>
        <w:spacing w:after="0"/>
        <w:ind w:left="0"/>
        <w:jc w:val="both"/>
      </w:pPr>
      <w:r>
        <w:rPr>
          <w:rFonts w:ascii="Times New Roman"/>
          <w:b w:val="false"/>
          <w:i w:val="false"/>
          <w:color w:val="000000"/>
          <w:sz w:val="28"/>
        </w:rPr>
        <w:t>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2 абзацында көрсетілген санат үшін шағын орталықта және мектепке дейінгі балалар мекемесінде балаларды асырап-бағу үшін ата-ана төлемақысының шығыстарын өтеуге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 3 (үш)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2 абзацында көрсетілген санат үшін оқудың нақты құны бойынша оқуды аяқтау мерзіміне дейін жоғары оқу орнында оқу ақысын төлеуге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және аудан әкімі, жоғары оқу орнының басшысы және өтініш беруші қол қойған білім беру қызметтерін көрсетуге арналған үш жақты шартты қоса бере отырып,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2 абзацында көрсетілген санат үшін оқу мерзімі аяқталғанға дейін оқу кезеңінде тамақтануға, тұруға және жол жүруге 10 (он) АЕК мөлшерінде Үлгілік қағидалардың </w:t>
      </w:r>
      <w:r>
        <w:rPr>
          <w:rFonts w:ascii="Times New Roman"/>
          <w:b w:val="false"/>
          <w:i w:val="false"/>
          <w:color w:val="000000"/>
          <w:sz w:val="28"/>
        </w:rPr>
        <w:t>12-тармағы</w:t>
      </w:r>
      <w:r>
        <w:rPr>
          <w:rFonts w:ascii="Times New Roman"/>
          <w:b w:val="false"/>
          <w:i w:val="false"/>
          <w:color w:val="000000"/>
          <w:sz w:val="28"/>
        </w:rPr>
        <w:t xml:space="preserve"> 1), 2), 3) тармақшаларында көрсетілген құжаттарды қоса бере отырып,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w:t>
      </w:r>
      <w:r>
        <w:rPr>
          <w:rFonts w:ascii="Times New Roman"/>
          <w:b w:val="false"/>
          <w:i w:val="false"/>
          <w:color w:val="000000"/>
          <w:sz w:val="28"/>
        </w:rPr>
        <w:t xml:space="preserve"> 9) тармақшасының 10 абзацында көрсетілген санат үшін балалар тамағына Павлодар облысының денсаулық сақтау басқармасының шаруашылық жүргізу құқығындағы "Тереңкөл аудандық ауруханасы" коммуналдық кемлекеттік кәсіпорыны ұсынатын тізім негізінде 5 (бес) АЕК мөлшерінде.</w:t>
      </w:r>
    </w:p>
    <w:bookmarkStart w:name="z19" w:id="17"/>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 облыстық ЖАО келісімі бойынша бірыңғай мөлшерде белгіленеді.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12. Атаулы күндер және мереке күндеріне орай әлеуметтік көмек оны алушылардан өтініштер талап етілмей көрсетіледі.</w:t>
      </w:r>
    </w:p>
    <w:bookmarkEnd w:id="19"/>
    <w:bookmarkStart w:name="z22" w:id="20"/>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кент, ауыл, ауылдық округ әкіміне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мынадай құжаттарды қоса бере отырып, өтініш береді:</w:t>
      </w:r>
    </w:p>
    <w:bookmarkEnd w:id="2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әлеуметтік маңызы бар аурудың болу фактісін растайтын құжат;</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Start w:name="z23" w:id="21"/>
    <w:p>
      <w:pPr>
        <w:spacing w:after="0"/>
        <w:ind w:left="0"/>
        <w:jc w:val="both"/>
      </w:pPr>
      <w:r>
        <w:rPr>
          <w:rFonts w:ascii="Times New Roman"/>
          <w:b w:val="false"/>
          <w:i w:val="false"/>
          <w:color w:val="000000"/>
          <w:sz w:val="28"/>
        </w:rPr>
        <w:t xml:space="preserve">
      14.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1"/>
    <w:bookmarkStart w:name="z24" w:id="22"/>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адамның (отбасының) материалдық жағдайы туралы акт жасайды,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2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Start w:name="z25" w:id="23"/>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23"/>
    <w:bookmarkStart w:name="z26" w:id="24"/>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24"/>
    <w:bookmarkStart w:name="z27" w:id="25"/>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5"/>
    <w:bookmarkStart w:name="z28" w:id="26"/>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26"/>
    <w:bookmarkStart w:name="z29" w:id="27"/>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27"/>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ауыл, ауылдық округ әкімінен құжаттар қабылданған күннен бастап 20 (жиырма) жұмыс күні ішінде әлеуметтік көмек көрсету не көрсетуден бас тарту туралы шешім қабылдайды.</w:t>
      </w:r>
    </w:p>
    <w:bookmarkStart w:name="z30" w:id="2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28"/>
    <w:bookmarkStart w:name="z31" w:id="29"/>
    <w:p>
      <w:pPr>
        <w:spacing w:after="0"/>
        <w:ind w:left="0"/>
        <w:jc w:val="both"/>
      </w:pPr>
      <w:r>
        <w:rPr>
          <w:rFonts w:ascii="Times New Roman"/>
          <w:b w:val="false"/>
          <w:i w:val="false"/>
          <w:color w:val="000000"/>
          <w:sz w:val="28"/>
        </w:rPr>
        <w:t>
      22. Әлеуметтік көмек көрсетуден бас тарту:</w:t>
      </w:r>
    </w:p>
    <w:bookmarkEnd w:id="29"/>
    <w:p>
      <w:pPr>
        <w:spacing w:after="0"/>
        <w:ind w:left="0"/>
        <w:jc w:val="both"/>
      </w:pPr>
      <w:r>
        <w:rPr>
          <w:rFonts w:ascii="Times New Roman"/>
          <w:b w:val="false"/>
          <w:i w:val="false"/>
          <w:color w:val="000000"/>
          <w:sz w:val="28"/>
        </w:rPr>
        <w:t>
      1) өтінішберуші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өтінішберуші бас тартқан, жалтарған;</w:t>
      </w:r>
    </w:p>
    <w:p>
      <w:pPr>
        <w:spacing w:after="0"/>
        <w:ind w:left="0"/>
        <w:jc w:val="both"/>
      </w:pPr>
      <w:r>
        <w:rPr>
          <w:rFonts w:ascii="Times New Roman"/>
          <w:b w:val="false"/>
          <w:i w:val="false"/>
          <w:color w:val="000000"/>
          <w:sz w:val="28"/>
        </w:rPr>
        <w:t>
      3) тұлғаның (отбасының) жанбасына шаққандағы орташа табысы әлеуметтік көмек көрсету үшін жергілікті өкілді органдар белгілеген шектенартық болған жағдайларда жүзеге асырылады.</w:t>
      </w:r>
    </w:p>
    <w:bookmarkStart w:name="z32" w:id="30"/>
    <w:p>
      <w:pPr>
        <w:spacing w:after="0"/>
        <w:ind w:left="0"/>
        <w:jc w:val="both"/>
      </w:pPr>
      <w:r>
        <w:rPr>
          <w:rFonts w:ascii="Times New Roman"/>
          <w:b w:val="false"/>
          <w:i w:val="false"/>
          <w:color w:val="000000"/>
          <w:sz w:val="28"/>
        </w:rPr>
        <w:t>
      23. Әлеуметтік көмек көрсетуге арналған шығыстарды қаржыландыру ағымдағы қаржы жылына арналған Тереңкөл ауданының бюджетінде көзделген қаражат шегінде жүзеге асырылады.</w:t>
      </w:r>
    </w:p>
    <w:bookmarkEnd w:id="30"/>
    <w:bookmarkStart w:name="z33" w:id="31"/>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31"/>
    <w:bookmarkStart w:name="z34" w:id="32"/>
    <w:p>
      <w:pPr>
        <w:spacing w:after="0"/>
        <w:ind w:left="0"/>
        <w:jc w:val="both"/>
      </w:pPr>
      <w:r>
        <w:rPr>
          <w:rFonts w:ascii="Times New Roman"/>
          <w:b w:val="false"/>
          <w:i w:val="false"/>
          <w:color w:val="000000"/>
          <w:sz w:val="28"/>
        </w:rPr>
        <w:t>
      24. Әлеуметтiк көмек:</w:t>
      </w:r>
    </w:p>
    <w:bookmarkEnd w:id="3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Тереңкөл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35" w:id="33"/>
    <w:p>
      <w:pPr>
        <w:spacing w:after="0"/>
        <w:ind w:left="0"/>
        <w:jc w:val="both"/>
      </w:pPr>
      <w:r>
        <w:rPr>
          <w:rFonts w:ascii="Times New Roman"/>
          <w:b w:val="false"/>
          <w:i w:val="false"/>
          <w:color w:val="000000"/>
          <w:sz w:val="28"/>
        </w:rPr>
        <w:t>
      25. Артық төленген сомалар ерiктi немесе сот тәртібімен қайтарылуға жатады.</w:t>
      </w:r>
    </w:p>
    <w:bookmarkEnd w:id="33"/>
    <w:bookmarkStart w:name="z36" w:id="34"/>
    <w:p>
      <w:pPr>
        <w:spacing w:after="0"/>
        <w:ind w:left="0"/>
        <w:jc w:val="left"/>
      </w:pPr>
      <w:r>
        <w:rPr>
          <w:rFonts w:ascii="Times New Roman"/>
          <w:b/>
          <w:i w:val="false"/>
          <w:color w:val="000000"/>
        </w:rPr>
        <w:t xml:space="preserve"> 5-тарау. Қорытынды ереже</w:t>
      </w:r>
    </w:p>
    <w:bookmarkEnd w:id="34"/>
    <w:bookmarkStart w:name="z37" w:id="35"/>
    <w:p>
      <w:pPr>
        <w:spacing w:after="0"/>
        <w:ind w:left="0"/>
        <w:jc w:val="both"/>
      </w:pPr>
      <w:r>
        <w:rPr>
          <w:rFonts w:ascii="Times New Roman"/>
          <w:b w:val="false"/>
          <w:i w:val="false"/>
          <w:color w:val="000000"/>
          <w:sz w:val="28"/>
        </w:rPr>
        <w:t>
      26. Әлеуметтiк көмек көрсету мониторингi және есепке алу уәкiлеттi орган "Е-Собес" автоматтандырылған ақпараттық жүйесiнiң дерекқорын пайдалана отырып жүргiзедi.</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