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05f4" w14:textId="6970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ауданында шетелдіктер үшін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2023 жылғы 6 желтоқсандағы № 5/10 шешімі. Павлодар облысының Әділет департаментінде 2023 жылғы 11 желтоқсанда № 7439-14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Қазақстан Республикасы Мәдениет және спорт министрінің 2023 жылғы 14 шілдедегі "Шетелдіктер үшін туристік жарнаны төлеу қағидаларын бекіту туралы"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Тереңкөл ауданында шетелдіктер туристік жарна мөлшерлемелері хостелдерді, қонақжайларды, жалға берілетін тұрғын үйлерді қоспағанда, туристерді орналастыру орындарында болу құнынан 0 (нөл) пайызы мөлшерінде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Тереңкөл аудандық мәслихатының 26.03.2024 </w:t>
      </w:r>
      <w:r>
        <w:rPr>
          <w:rFonts w:ascii="Times New Roman"/>
          <w:b w:val="false"/>
          <w:i w:val="false"/>
          <w:color w:val="00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