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d28ed" w14:textId="aad28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Аққулы ауданы әкімдігінің 2020 жылғы 29 қыркүйектегі "Аққулы ауданының аумағында стационарлық емес сауда объектілерін орналастыру орындарын бекіту туралы" № 1-03/198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Аққулы ауданы әкімдігінің 2023 жылғы 5 қаңтардағы № 1-03/1 қаулысы. Павлодар облысының Әділет департаментінде 2023 жылғы 20 қаңтарда № 7302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Аққулы ауданының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Аққулы ауданы әкімдігінің 2020 жылғы 29 қыркүйектегі "Аққулы ауданының аумағында стационарлық емес сауда объектілерін орналастыру орындарын бекіту туралы" № 1-03/198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6972 болып тіркелген)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тақырыбы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"Аққулы ауданының аумағында стационарлық емес сауда объектілерін орналастыру орындарын айқындау және бекіту туралы";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Аққулы ауданының аумағында стационарлық емес сауда объектілерін орналастыру орындары осы қаулының қосымшасына сәйкес айқындалсын және бекітілсін.";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Аққулы ауданы әкімінің кәсіпкерлік, ауыл шаруашылығы және тұрғын үй-коммуналдық шаруашылығы мәселелері бойынша орынбасарына жүктелсін.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Аққулы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Балгабаев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Аққулы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қаңтардағы № 1-03/1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Аққулы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қыркүйектегі № 1-03/198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Аққулы ауданының аумағында стационарлық емес сауда объектілерін орналастыру орындары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Нақты орналасу 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Алатын алаңы, шаршы 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қызметін жүзеге асыру кезеңі,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саласы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Жақын орналасқан инфрақұрылым (ұқсас тауарлар ассортименті сатылатын сауда объектілері, сонымен қатар қоғамдық тамақтану объектілері)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Аққулы ауылдық округі, Аққулы ауылы, Амангелді көшесі, 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өнімдерін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"Centre" базары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Аққулы ауылдық округі, Аққулы ауылы, Всеволод Иванов көшесі, 92/1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шаруашылық, азық - түлік және азық - түлік емес өнімдерін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Баймолдин ауылдық округі, Әбілқайыр Баймолдин атындағы ауылы, Баймолдин көшесі, 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өнімдерін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ауылдық округі, Жамбыл ауылы, Тәуелсіздік көшесі, 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өнімдерін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 Ильдара" дүкені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Қызылағаш ауылдық округі, Бесқарағай ауылы, Айып Құсайынов көшесі,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өнімдерін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"Бескарагай-Алькей" дүкені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Қарақала ауылдық округі, Қарақала ауылы, Шайхислям Оспанов көшесі, 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өнімдерін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"Рахат-Али" дүкені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Майқарағай ауылдық округі, Майқарағай ауылы, Жабаев көшесі,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өнімдерін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Малыбай ауылдық округі, Малыбай ауылы, Мұхтар Әуезов көшесі, 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өнімдерін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Шақа ауылдық округі, Шақа ауылы, Центральная көшесі, 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өнімдерін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"Сұлтан" дүкені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Шарбақты ауылдық округі, Шарбақты ауылы, Абуғали Салменов көшесі, 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өнімдерін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Ямышев ауылдық округі, Ямышево ауылы, Советов көшесі, 6А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өнімдерін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"Универмаг" дүкені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