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f50a" w14:textId="4eef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2023 жылғы 12 қыркүйектегі № 35/7 шешімі. Павлодар облысының Әділет департаментінде 2023 жылғы 13 қыркүйекте № 7391-14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аудандық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Аққулы аудандық мәслихатының "Аққулы ауданы ауылдық округтерінің жергілікті қоғамдастық жиналысының регламентін бекіту туралы" 2019 жылғы 8 сәуірдегі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196/39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6304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Аққулы аудандық мәслихатының "Аққулы аудандық мәслихатының 2019 жылғы 8 сәуірдегі "Аққулы ауданы ауылдық округтерінің жергілікті қоғамдастық жиналысының регламентін бекіту туралы" № 196/39 шешіміне өзгерістер енгізу туралы" 2021 жылғы 6 қыркүйектегі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38/7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158349 болып тіркелген).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