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dd120" w14:textId="93dd1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Павлодар облысы Аққулы аудандық мәслихатының 2023 жылғы 16 қарашадағы № 51/11 шешімі. Павлодар облысының Әділет департаментінде 2023 жылғы 23 қарашада № 7424-14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Аққулы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Осы шешімнің қосымшасына сәйкес Аққулы аудандық мәслихатының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16 қарашадағы</w:t>
            </w:r>
            <w:r>
              <w:br/>
            </w:r>
            <w:r>
              <w:rPr>
                <w:rFonts w:ascii="Times New Roman"/>
                <w:b w:val="false"/>
                <w:i w:val="false"/>
                <w:color w:val="000000"/>
                <w:sz w:val="20"/>
              </w:rPr>
              <w:t>№ 51/11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Аққулы аудандық мәслихатының күші жойылған кейбір шешімдерінің тізбесі</w:t>
      </w:r>
    </w:p>
    <w:bookmarkStart w:name="z5" w:id="3"/>
    <w:p>
      <w:pPr>
        <w:spacing w:after="0"/>
        <w:ind w:left="0"/>
        <w:jc w:val="both"/>
      </w:pPr>
      <w:r>
        <w:rPr>
          <w:rFonts w:ascii="Times New Roman"/>
          <w:b w:val="false"/>
          <w:i w:val="false"/>
          <w:color w:val="000000"/>
          <w:sz w:val="28"/>
        </w:rPr>
        <w:t xml:space="preserve">
      1. Аққулы аудандық мәслихатының 2020 жылғы 20 қазандағы "Аққулы ауданы Аққулы ауылдық округінің аумағында бөлек жергілікті қоғамдастық жиындарын өткізудің тәртібін бекіту және жергілікті қоғамдастық жиынына қатысу үшін ауыл тұрғындары өкілдерінің санын айқындау туралы" </w:t>
      </w:r>
      <w:r>
        <w:rPr>
          <w:rFonts w:ascii="Times New Roman"/>
          <w:b w:val="false"/>
          <w:i w:val="false"/>
          <w:color w:val="000000"/>
          <w:sz w:val="28"/>
        </w:rPr>
        <w:t>№ 279/57</w:t>
      </w:r>
      <w:r>
        <w:rPr>
          <w:rFonts w:ascii="Times New Roman"/>
          <w:b w:val="false"/>
          <w:i w:val="false"/>
          <w:color w:val="000000"/>
          <w:sz w:val="28"/>
        </w:rPr>
        <w:t xml:space="preserve"> шешімі (Нормативтік құқықтық актілерді мемлекеттік тіркеу тізілімінде № 6999 болып тіркелген);</w:t>
      </w:r>
    </w:p>
    <w:bookmarkEnd w:id="3"/>
    <w:bookmarkStart w:name="z6" w:id="4"/>
    <w:p>
      <w:pPr>
        <w:spacing w:after="0"/>
        <w:ind w:left="0"/>
        <w:jc w:val="both"/>
      </w:pPr>
      <w:r>
        <w:rPr>
          <w:rFonts w:ascii="Times New Roman"/>
          <w:b w:val="false"/>
          <w:i w:val="false"/>
          <w:color w:val="000000"/>
          <w:sz w:val="28"/>
        </w:rPr>
        <w:t xml:space="preserve">
      2. Аққулы аудандық мәслихатының 2020 жылғы 24 шілдедегі "Аққулы ауданы Баймолдин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263/55</w:t>
      </w:r>
      <w:r>
        <w:rPr>
          <w:rFonts w:ascii="Times New Roman"/>
          <w:b w:val="false"/>
          <w:i w:val="false"/>
          <w:color w:val="000000"/>
          <w:sz w:val="28"/>
        </w:rPr>
        <w:t xml:space="preserve"> шешімі (Нормативтік құқықтық актілерді мемлекеттік тіркеу тізілімінде № 6894 болып тіркелген);</w:t>
      </w:r>
    </w:p>
    <w:bookmarkEnd w:id="4"/>
    <w:bookmarkStart w:name="z7" w:id="5"/>
    <w:p>
      <w:pPr>
        <w:spacing w:after="0"/>
        <w:ind w:left="0"/>
        <w:jc w:val="both"/>
      </w:pPr>
      <w:r>
        <w:rPr>
          <w:rFonts w:ascii="Times New Roman"/>
          <w:b w:val="false"/>
          <w:i w:val="false"/>
          <w:color w:val="000000"/>
          <w:sz w:val="28"/>
        </w:rPr>
        <w:t xml:space="preserve">
      3. Аққулы аудандық мәслихатының 2020 жылғы 24 шілдедегі "Аққулы ауданы Жамбыл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264/55</w:t>
      </w:r>
      <w:r>
        <w:rPr>
          <w:rFonts w:ascii="Times New Roman"/>
          <w:b w:val="false"/>
          <w:i w:val="false"/>
          <w:color w:val="000000"/>
          <w:sz w:val="28"/>
        </w:rPr>
        <w:t xml:space="preserve"> шешімі (Нормативтік құқықтық актілерді мемлекеттік тіркеу тізілімінде № 6899 болып тіркелген);</w:t>
      </w:r>
    </w:p>
    <w:bookmarkEnd w:id="5"/>
    <w:bookmarkStart w:name="z8" w:id="6"/>
    <w:p>
      <w:pPr>
        <w:spacing w:after="0"/>
        <w:ind w:left="0"/>
        <w:jc w:val="both"/>
      </w:pPr>
      <w:r>
        <w:rPr>
          <w:rFonts w:ascii="Times New Roman"/>
          <w:b w:val="false"/>
          <w:i w:val="false"/>
          <w:color w:val="000000"/>
          <w:sz w:val="28"/>
        </w:rPr>
        <w:t xml:space="preserve">
      4. Аққулы аудандық мәслихатының 2020 жылғы 24 шілдедегі "Аққулы ауданы Қарақала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275/56</w:t>
      </w:r>
      <w:r>
        <w:rPr>
          <w:rFonts w:ascii="Times New Roman"/>
          <w:b w:val="false"/>
          <w:i w:val="false"/>
          <w:color w:val="000000"/>
          <w:sz w:val="28"/>
        </w:rPr>
        <w:t xml:space="preserve"> шешімі (Нормативтік құқықтық актілерді мемлекеттік тіркеу тізілімінде № 6901 болып тіркелген);</w:t>
      </w:r>
    </w:p>
    <w:bookmarkEnd w:id="6"/>
    <w:bookmarkStart w:name="z9" w:id="7"/>
    <w:p>
      <w:pPr>
        <w:spacing w:after="0"/>
        <w:ind w:left="0"/>
        <w:jc w:val="both"/>
      </w:pPr>
      <w:r>
        <w:rPr>
          <w:rFonts w:ascii="Times New Roman"/>
          <w:b w:val="false"/>
          <w:i w:val="false"/>
          <w:color w:val="000000"/>
          <w:sz w:val="28"/>
        </w:rPr>
        <w:t xml:space="preserve">
      5. Аққулы аудандық мәслихатының 2020 жылғы 20 қазандағы "Аққулы ауданы Қызылағаш ауылдық округінің аумағында бөлек жергілікті қоғамдастық жиындарын өткізудің тәртібін бекіту және жергілікті қоғамдастық жиынына қатысу үшін ауыл тұрғындары өкілдерінің санын айқындау туралы" </w:t>
      </w:r>
      <w:r>
        <w:rPr>
          <w:rFonts w:ascii="Times New Roman"/>
          <w:b w:val="false"/>
          <w:i w:val="false"/>
          <w:color w:val="000000"/>
          <w:sz w:val="28"/>
        </w:rPr>
        <w:t>№ 280/57</w:t>
      </w:r>
      <w:r>
        <w:rPr>
          <w:rFonts w:ascii="Times New Roman"/>
          <w:b w:val="false"/>
          <w:i w:val="false"/>
          <w:color w:val="000000"/>
          <w:sz w:val="28"/>
        </w:rPr>
        <w:t xml:space="preserve"> шешімі (Нормативтік құқықтық актілерді мемлекеттік тіркеу тізілімінде № 6990 болып тіркелген);</w:t>
      </w:r>
    </w:p>
    <w:bookmarkEnd w:id="7"/>
    <w:bookmarkStart w:name="z10" w:id="8"/>
    <w:p>
      <w:pPr>
        <w:spacing w:after="0"/>
        <w:ind w:left="0"/>
        <w:jc w:val="both"/>
      </w:pPr>
      <w:r>
        <w:rPr>
          <w:rFonts w:ascii="Times New Roman"/>
          <w:b w:val="false"/>
          <w:i w:val="false"/>
          <w:color w:val="000000"/>
          <w:sz w:val="28"/>
        </w:rPr>
        <w:t xml:space="preserve">
      6. Аққулы аудандық мәслихатының 2020 жылғы 24 шілдедегі "Аққулы ауданы Майқарағай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265/55</w:t>
      </w:r>
      <w:r>
        <w:rPr>
          <w:rFonts w:ascii="Times New Roman"/>
          <w:b w:val="false"/>
          <w:i w:val="false"/>
          <w:color w:val="000000"/>
          <w:sz w:val="28"/>
        </w:rPr>
        <w:t xml:space="preserve"> шешімі (Нормативтік құқықтық актілерді мемлекеттік тіркеу тізілімінде № 6892 болып тіркелген);</w:t>
      </w:r>
    </w:p>
    <w:bookmarkEnd w:id="8"/>
    <w:bookmarkStart w:name="z11" w:id="9"/>
    <w:p>
      <w:pPr>
        <w:spacing w:after="0"/>
        <w:ind w:left="0"/>
        <w:jc w:val="both"/>
      </w:pPr>
      <w:r>
        <w:rPr>
          <w:rFonts w:ascii="Times New Roman"/>
          <w:b w:val="false"/>
          <w:i w:val="false"/>
          <w:color w:val="000000"/>
          <w:sz w:val="28"/>
        </w:rPr>
        <w:t xml:space="preserve">
      7. Аққулы аудандық мәслихатының 2020 жылғы 24 шілдедегі "Аққулы ауданы Малыбай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266/5</w:t>
      </w:r>
      <w:r>
        <w:rPr>
          <w:rFonts w:ascii="Times New Roman"/>
          <w:b w:val="false"/>
          <w:i w:val="false"/>
          <w:color w:val="000000"/>
          <w:sz w:val="28"/>
        </w:rPr>
        <w:t xml:space="preserve"> шешімі (Нормативтік құқықтық актілерді мемлекеттік тіркеу тізілімінде № 6893 болып тіркелген);</w:t>
      </w:r>
    </w:p>
    <w:bookmarkEnd w:id="9"/>
    <w:bookmarkStart w:name="z12" w:id="10"/>
    <w:p>
      <w:pPr>
        <w:spacing w:after="0"/>
        <w:ind w:left="0"/>
        <w:jc w:val="both"/>
      </w:pPr>
      <w:r>
        <w:rPr>
          <w:rFonts w:ascii="Times New Roman"/>
          <w:b w:val="false"/>
          <w:i w:val="false"/>
          <w:color w:val="000000"/>
          <w:sz w:val="28"/>
        </w:rPr>
        <w:t xml:space="preserve">
      8. Аққулы аудандық мәслихатының 2020 жылғы 24 шілдедегі "Аққулы ауданы Шақа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267/55</w:t>
      </w:r>
      <w:r>
        <w:rPr>
          <w:rFonts w:ascii="Times New Roman"/>
          <w:b w:val="false"/>
          <w:i w:val="false"/>
          <w:color w:val="000000"/>
          <w:sz w:val="28"/>
        </w:rPr>
        <w:t xml:space="preserve"> шешімі (Нормативтік құқықтық актілерді мемлекеттік тіркеу тізілімінде № 6908 болып тіркелген);</w:t>
      </w:r>
    </w:p>
    <w:bookmarkEnd w:id="10"/>
    <w:bookmarkStart w:name="z13" w:id="11"/>
    <w:p>
      <w:pPr>
        <w:spacing w:after="0"/>
        <w:ind w:left="0"/>
        <w:jc w:val="both"/>
      </w:pPr>
      <w:r>
        <w:rPr>
          <w:rFonts w:ascii="Times New Roman"/>
          <w:b w:val="false"/>
          <w:i w:val="false"/>
          <w:color w:val="000000"/>
          <w:sz w:val="28"/>
        </w:rPr>
        <w:t xml:space="preserve">
      9. Аққулы аудандық мәслихатының 2020 жылғы 24 шілдедегі "Аққулы ауданы Шарбақты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268/55</w:t>
      </w:r>
      <w:r>
        <w:rPr>
          <w:rFonts w:ascii="Times New Roman"/>
          <w:b w:val="false"/>
          <w:i w:val="false"/>
          <w:color w:val="000000"/>
          <w:sz w:val="28"/>
        </w:rPr>
        <w:t xml:space="preserve"> шешімі (Нормативтік құқықтық актілерді мемлекеттік тіркеу тізілімінде № 6914 болып тіркелген);</w:t>
      </w:r>
    </w:p>
    <w:bookmarkEnd w:id="11"/>
    <w:bookmarkStart w:name="z14" w:id="12"/>
    <w:p>
      <w:pPr>
        <w:spacing w:after="0"/>
        <w:ind w:left="0"/>
        <w:jc w:val="both"/>
      </w:pPr>
      <w:r>
        <w:rPr>
          <w:rFonts w:ascii="Times New Roman"/>
          <w:b w:val="false"/>
          <w:i w:val="false"/>
          <w:color w:val="000000"/>
          <w:sz w:val="28"/>
        </w:rPr>
        <w:t xml:space="preserve">
      10. Аққулы аудандық мәслихатының 2020 жылғы 24 шілдедегі "Аққулы ауданы Ямышев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w:t>
      </w:r>
      <w:r>
        <w:rPr>
          <w:rFonts w:ascii="Times New Roman"/>
          <w:b w:val="false"/>
          <w:i w:val="false"/>
          <w:color w:val="000000"/>
          <w:sz w:val="28"/>
        </w:rPr>
        <w:t>№ 269/55</w:t>
      </w:r>
      <w:r>
        <w:rPr>
          <w:rFonts w:ascii="Times New Roman"/>
          <w:b w:val="false"/>
          <w:i w:val="false"/>
          <w:color w:val="000000"/>
          <w:sz w:val="28"/>
        </w:rPr>
        <w:t xml:space="preserve"> шешімі (Нормативтік құқықтық актілерді мемлекеттік тіркеу тізілімінде № 6921 болып тіркелген).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