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ff2c" w14:textId="c16f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әкімдігінің 2020 жылғы 9 желтоқсандағы "Май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туралы" № 311/12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ауданының әкімдігінің 2023 жылғы 15 ақпандағы № 38/2 қаулысы. Павлодар облысының Әділет департаментінде 2023 жылғы 15 ақпанда № 7311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 әкімдігінің 2020 жылғы 9 желтоқсандағы "Май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туралы" № 311/12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7089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аудандық аумақтық сайлау комиссиясымен бірлесіп, барлық кандидаттар үшін үгіттік баспа материалдарын орналастыру үшін орындар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"Май ауданы әкімінің аппараты" мемлекеттік мекемесінің басшысына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Стендтердің 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көшесіндегі Павлодар облысының білім беру басқармасы, Май ауданы білім беру бөлімінің "Ақшиман негізгі орта білім беру мектебі"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көшесіндегі Май ауданы әкімдігінің, Май ауданының мәдениет, дене шынықтыру және спорт бөлімінің, Мәдениет ойын-сауық орталығының "Ақшиман ауылдық клубы" мемлекеттік қазыналық коммуналдық кәсіпорыны ғимаратының сол жағында;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көшесіндегі Павлодар облысының білім беру басқармасы, Май ауданы білім беру бөлімінің "Ақжар жалпы орта білім беру мектебі"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Май ауданы әкімдігінің, Май ауданының мәдениет, дене шынықтыру және спорт бөлімінің, Мәдениет ойын-сауық орталығының "Ақжар ауылдық клубы" мемлекеттік қазыналық коммуналдық кәсіпорынының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Абылайхан көшесіндегі "Павлодар облысы Май ауданы Май ауылдық округі әкімінің аппараты" мемлекеттік мекемесінің ғимаратына қарма-қарсы;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Павлодар облысының білім беру басқармасы, Май ауданы білім беру бөлімінің "Май жалпы орта білім беру мектебі" коммуналдық мемлекеттік мекемесінің ғимаратының оң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көшесіндегі Май ауданы әкімдігінің, Май ауданының мәдениет, дене шынықтыру және спорт бөлімінің, Мәдениет ойын-сауық орталығының "Май ауылдық клубы" мемлекеттік қазыналық коммуналдық кәсіпорынының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ауылдық округінің Еңбекші бөлімшесі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көшесіндегі № 8 тұрғын үйге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стенд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көшесіндегі Май ауданы әкімдігінің, Май ауданының мәдениет, дене шынықтыру және спорт бөлімінің, Мәдениет ойын-сауық орталығының "Қаратерек ауылдық мәдениет үйі" мемлекеттік қазыналық коммуналдық кәсіпорынының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және Абай Құнанбаев көшелерінің қиылысы;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 Сейтказин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көшесіндегі № 9/2 тұрғын үйге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Павлодар облысының білім беру басқармасы, Май ауданы білім беру бөлімінің "Майтүбек жалпы орта білім беру мектебі"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көшесіндегі Май ауданы әкімдігінің, Май ауданының мәдениет, дене шынықтыру және спорт бөлімінің, Мәдениет ойын-сауық орталығының "Майтүбек ауылдық клубы" мемлекеттік қазыналық коммуналдық кәсіпорынының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Қызылеңбек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көшесіндегі Павлодар облысының білім беру басқармасы, Май ауданы білім беру бөлімінің "Қазақстан негізгі орта білім беру мектебі" коммуналдық мемлекеттік мекемесінің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Зекеш Қажкенов көшесіндегі Май ауданы әкімдігінің, Май ауданының мәдениет, дене шынықтыру және спорт бөлімінің, Мәдениет ойын-сауық орталығының "Жұмыскер ауылдық клубы" мемлекеттік қазыналық коммуналдық кәсіпорынының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көшесіндегі Павлодар облысының білім беру басқармасы, Май ауданы білім беру бөлімінің "Қазан жалпы орта білім беру мектебі"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көшесіндегі Павлодар облысы әкімдігі Павлодар облысы денсаулық сақтау басқармасының шаруашылық жүргізу құқығындағы "Май аудандық ауруханасы" коммуналдық мемлекеттік кәсіпорнының дәрігерлік амбулаториясының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Павлодар облысының білім беру басқармасы, Май ауданы білім беру бөлімінің "Аудандық оқушылар үйі" коммуналдық мемлекеттік қазыналық кәсіпорынның "Байтерек" балалар жасөспірімдер клубының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Жұмағайша Исатаева көшесіндегі Павлодар облысы әкімдігі Павлодар облысы денсаулық сақтау басқармасының шаруашылық жүргізу құқығындағы "Май аудандық ауруханасы" коммуналдық мемлекеттік кәсіпорнының медициналық пунктінң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көшесіндегі Май ауданы әкімдігінің, Май ауданының мәдениет, дене шынықтыру және спорт бөлімінің, Мәдениет ойын-сауық орталығының "Саты ауылдық мәдениет үйі" мемлекеттік қазыналық коммуналдық кәсіпорынының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Жұмағайша Исатаева көшесіндегі Павлодар облысының білім беру басқармасы, Май ауданы білім беру бөлімінің "Саты негізгі орта білім беру мектебі" коммуналдық мемлекеттік мекемесінің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Маметова көшесіндегі Май ауданы әкімдігінің, Май ауданының мәдениет, дене шынықтыру және спорт бөлімінің, Мәдениет ойын-сауық орталығының "Малайсары ауылдық мәдениет үйі" мемлекеттік қазыналық коммуналдық кәсіпорынының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көшесіндегі Павлодар облысы әкімдігі Павлодар облысы денсаулық сақтау басқармасының шаруашылық жүргізу құқығындағы "Май аудандық ауруханасы" коммуналдық мемлекеттік кәсіпорнының дәрігерлік амбулаториясының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Павлодар облысының білім беру басқармасы, Май ауданы білім беру бөлімінің "Малайсары орта білім беру мектебі" коммуналдық мемлекеттік мекемесінің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стенд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округінің 1 фермасы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Ақсарай көшесіндегі № 18 тұрғын үйге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көшесіндегі Павлодар облысының білім беру басқармасы, Май ауданы білім беру бөлімінің "Жалтыр жалпы орта білім беру мектебі"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 Қайырбаев көшесіндегі № 8/1 тұрғын үйге қарама-қарсы автобус аялдамасы;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көшесіндегі Павлодар облысы Май ауданы Кеңтүбек ауылдық округі әкімі аппаратының "Қарлығаш бөбектер бақшасы" мемлекеттік қазыналық коммуналдық кәсіпорынының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Сейфулин көшесіндегі Павлодар облысының білім беру басқармасы, Май ауданы білім беру бөлімінің "Ерсін Мұқашев атындағы жалпы орта білім беру мектебі"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би көшесіндегі Қ.Сатпаев атындағы саябағына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Сүлейменов көшесіндегі Павлодар облысы әкімдігі Павлодар облысы денсаулық сақтау басқармасының шаруашылық жүргізу құқығындағы "Май аудандық ауруханасы" коммуналдық мемлекеттік мекемесінің ғимаратына қарама-қарсы;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көшесіндегі Павлодар облысы әкімдігі Павлодар облысы дене шынықтыру және спорт басқармасының "Май ауданының балалар-жасөспірімдер спорт мектебі" коммуналдық мемлекеттік мекемесінің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 ХПП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көшесіндегі № 2 тұрғын үйге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стенд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Мағау Батаев көшесіндегі Май ауданы әкімдігінің, Май ауданының мәдениет, дене шынықтыру және спорт бөлімінің, Мәдениет ойын-сауық орталығының "Бозша ауылдық клубы" мемлекеттік қазыналық коммуналдық кәсіпорынының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стенд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Қорабай Балкенов көшесіндегі Май ауданы әкімдігінің, Май ауданының мәдениет, дене шынықтыру және спорт бөлімінің, Мәдениет ойын-сауық орталығының "Баскөл ауылдық мәдениет үйі" мемлекеттік қазыналық коммуналдық кәсіпорынының ғимаратына қарама-қарсы;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Аушайық көшесіндегі № 14 тұрғын үйге қарама-қарсы.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