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78dc" w14:textId="0d97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2020 жылғы 15 мамырдағы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71/315 шешіміне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2023 жылғы 14 сәуірдегі № 2/13 шешімі. Павлодар облысының Әділет департаментінде 2023 жылғы 14 сәуірде № 7323 болып тіркелді. Күші жойылды - Павлодар облысы Павлодар аудандық мәслихатының 2023 жылғы 21 қарашадағы № 9/103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21.11.2023 </w:t>
      </w:r>
      <w:r>
        <w:rPr>
          <w:rFonts w:ascii="Times New Roman"/>
          <w:b w:val="false"/>
          <w:i w:val="false"/>
          <w:color w:val="ff0000"/>
          <w:sz w:val="28"/>
        </w:rPr>
        <w:t>№ 9/103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аудандық мәслихатының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2020 жылғы 15 мамырдағы № 71/315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6847 болып тіркелді) келесі өзгеріс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Павлодар ауданындағы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кағидаларында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13) тармақша орыс тілінде жаңа редакцияда жазылсын:</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12) тармақша мынадай мазмұндағы жетінші абзацпен толықтырылсын:</w:t>
      </w:r>
    </w:p>
    <w:p>
      <w:pPr>
        <w:spacing w:after="0"/>
        <w:ind w:left="0"/>
        <w:jc w:val="both"/>
      </w:pPr>
      <w:r>
        <w:rPr>
          <w:rFonts w:ascii="Times New Roman"/>
          <w:b w:val="false"/>
          <w:i w:val="false"/>
          <w:color w:val="000000"/>
          <w:sz w:val="28"/>
        </w:rPr>
        <w:t>
      "I типті қант диабеті ауруымен ауыратын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2) тармақша мынадай мазмұндағы он екінші, он үшінші абзацтармен толықтырылсын:</w:t>
      </w:r>
    </w:p>
    <w:p>
      <w:pPr>
        <w:spacing w:after="0"/>
        <w:ind w:left="0"/>
        <w:jc w:val="both"/>
      </w:pPr>
      <w:r>
        <w:rPr>
          <w:rFonts w:ascii="Times New Roman"/>
          <w:b w:val="false"/>
          <w:i w:val="false"/>
          <w:color w:val="000000"/>
          <w:sz w:val="28"/>
        </w:rPr>
        <w:t>
      "Үлгілік қағидалардың 13-тармағының 1) тармақшасында көрсетілген құжатты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6-тармақтың 12) тармақшасының жетінші абзацында көрсетілген санат үшін;";</w:t>
      </w:r>
    </w:p>
    <w:p>
      <w:pPr>
        <w:spacing w:after="0"/>
        <w:ind w:left="0"/>
        <w:jc w:val="both"/>
      </w:pPr>
      <w:r>
        <w:rPr>
          <w:rFonts w:ascii="Times New Roman"/>
          <w:b w:val="false"/>
          <w:i w:val="false"/>
          <w:color w:val="000000"/>
          <w:sz w:val="28"/>
        </w:rPr>
        <w:t>
      "Үлгілік қағидалардың 13-тармағының 1) тармақшасында көрсетілген құжатты, тұру шығыстарын растайтын түбіртектерді, межелі пунктке дейінгі және тұрғылықты жеріне кері қарай жол жүру билеттерін қоса бере отырып, өтініш негізінде санаторлық - курорттық емделудің құнын өтеу ретінде санаторлық - курорттық емделуге заңды өкілдің еріп жүруіне 20 (жиырма) АЕК мөлшерінде 6-тармақтың 8) тармақшасының екінші абзацында көрсетілген санат үшін;".</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