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c07a" w14:textId="298c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әкімдігінің 2021 жылғы 14 шілдедегі "Павлодар ауданының аумағында стационарлық емес сауда объектілерін орналастыру орындарын бекіту туралы" № 257/7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әкімдігінің 2023 жылғы 23 маусымдағы № 265/6 қаулысы. Павлодар облысының Әділет департаментінде 2023 жылғы 23 маусымда № 7360-14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ауданы әкімдігінің 2021 жылғы 14 шілдедегі "Павлодар ауданының аумағында стационарлық емес сауда объектілерін орналастыру орындарын бекіту туралы" (Нормативтік құқықтық актілерді мемлекеттік тіркеу тізілімінде № 23623 болып тіркелген) № 257/7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ауданының аумағында стационарлық емес сауда объектілерін орналастыру орындарын айқындау және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Павлодар ауданының аумағында стационарлық емес сауда объектілерін орналастыру орындары осы қаулының қосымшасына сәйкес айқындалсын және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сонымен қатар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ауылдық округі, Заря ауылы, Мәметова көшесі, Заря ауылының аудандық мәдениет үйі МКҚК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ауылдық округі, Ефремовка ауылы, Абай көшесі, "Родник"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Кемеңгер ауылдық округі, Кемеңгер ауылы, Тәуелсіздік көшесі, Кемеңгер ауылының аудандық мәдениет үйі МКҚК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округі, Новоямышев ауылы, Дінмұхамед Қонаев көшесі, "Кеңес ауылдық округі әкімінің аппараты" ММ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"Елназар"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ауылы, Абай көшесі, Ольгинка ауылының аудандық мәдениет үйі МКҚК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ауылдық округі, Шақат ауылы, Әуезов көшесі, "Шақат ауылдық округі әкімінің аппараты" ММ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шаруашылық, азық-түлік және азық-түлік емес өнімдерін іске асыру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ауылдық округі, Чернорецк ауылы, Трунов көшесі, № 22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ауылдық округі, Новочерноярка ауылы, Павлодар - Омбы - Майқапшағай тас жолының бойында, "Нариман" кафесінің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"Нариман"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ауылдық округі, Розовка ауылы, Абай көшесі, "Рождественка ауылдық округі әкімінің аппараты" ММ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шаруашылық, азық-түлік және азық-түлік емес өнімдерін іске асыру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округі, Жаңа қала ауылы, Павлодар - Омбы - Майқапшағай тас жолының бойында, "Жаңа-Қала" ШҚ" ЖШС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ауылдық округі, Луганск ауылы, Тәуелсіздік көшесі, "Луганск" ӨК кеңсесінің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"Фортуна"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шаруашылық, азық-түлік және азық-түлік емес өнімдерін іске асыру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округі, Мичурин ауылы, Тәуелсіздік көшесі, "Глебушка"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"Глебушка"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ауылдық округі, Заңғар ауылы, 1 Май көшесі, № 14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