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810c" w14:textId="d318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Григорьевка ауылдық округі елді мекендерінің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ауданы әкімдігінің 2023 жылғы 10 тамыздағы № 330/8 бірлескен қаулысы және Павлодар аудандық мәслихатының 2023 жылғы 10 тамыздағы № 6/56 шешімі. Павлодар облысының Әділет департаментінде 2023 жылғы 10 тамызда № 7382-14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тармақтарына,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жергілікті өзін-өзі басқару органдарының пікірін ескере отырып, Павлодар ауданының әкімдігі ҚАУЛЫ ЕТЕДІ және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Григорьевка ауылдық округі елді мекендері шекараларының жалпы ауданы 5031 гектар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аудан әкімінің орынбасары Г.Қ. Сейітқазинаға және аудандық мәслихаттың агроөнеркәсіптік кешен, тұрғын үй-коммуналдық шаруашылық және экология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Павлодар ауданы әкімдігінің бірлескен қаулысы және Павлодар аудандық мәслихатының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