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dbdb02" w14:textId="bdbdb0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Успен аудандық мәслихатының 2021 жылғы 6 қазандағы № 52/8 "Успен ауданында мүгедектігі бар балалар қатарындағы кемтар балаларды жеке оқыту жоспары бойынша үйде оқытуға жұмсаған шығындарын өндіріп алу тәртібі мен мөлшерін айқындау туралы" шешіміне өзгерістер енгізу туралы</w:t>
      </w:r>
    </w:p>
    <w:p>
      <w:pPr>
        <w:spacing w:after="0"/>
        <w:ind w:left="0"/>
        <w:jc w:val="both"/>
      </w:pPr>
      <w:r>
        <w:rPr>
          <w:rFonts w:ascii="Times New Roman"/>
          <w:b w:val="false"/>
          <w:i w:val="false"/>
          <w:color w:val="000000"/>
          <w:sz w:val="28"/>
        </w:rPr>
        <w:t>Павлодар облысы Успен аудандық мәслихатының 2023 жылғы 9 тамыздағы № 28/5 шешімі. Павлодар облысының Әділет департаментінде 2023 жылғы 18 тамызда № 7385-14 болып тіркелді</w:t>
      </w:r>
    </w:p>
    <w:p>
      <w:pPr>
        <w:spacing w:after="0"/>
        <w:ind w:left="0"/>
        <w:jc w:val="both"/>
      </w:pPr>
      <w:bookmarkStart w:name="z1" w:id="0"/>
      <w:r>
        <w:rPr>
          <w:rFonts w:ascii="Times New Roman"/>
          <w:b w:val="false"/>
          <w:i w:val="false"/>
          <w:color w:val="000000"/>
          <w:sz w:val="28"/>
        </w:rPr>
        <w:t>
      Успен аудандық мәслихаты ШЕШТІ:</w:t>
      </w:r>
    </w:p>
    <w:bookmarkEnd w:id="0"/>
    <w:p>
      <w:pPr>
        <w:spacing w:after="0"/>
        <w:ind w:left="0"/>
        <w:jc w:val="both"/>
      </w:pPr>
      <w:r>
        <w:rPr>
          <w:rFonts w:ascii="Times New Roman"/>
          <w:b w:val="false"/>
          <w:i w:val="false"/>
          <w:color w:val="000000"/>
          <w:sz w:val="28"/>
        </w:rPr>
        <w:t xml:space="preserve">
      1. "Успен ауданында мүгедектігі бар балалар қатарындағы кемтар балаларды жеке оқыту жоспары бойынша үйде оқытуға жұмсаған шығындарын өндіріп алу тәртібі мен мөлшерін айқындау туралы" Успен аудандық мәслихатының 2021 жылғы 6 қазандағы № 52/8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24872 болып тіркелген) келесі өзгерістер енгізілсін:</w:t>
      </w:r>
    </w:p>
    <w:bookmarkStart w:name="z2" w:id="1"/>
    <w:p>
      <w:pPr>
        <w:spacing w:after="0"/>
        <w:ind w:left="0"/>
        <w:jc w:val="both"/>
      </w:pPr>
      <w:r>
        <w:rPr>
          <w:rFonts w:ascii="Times New Roman"/>
          <w:b w:val="false"/>
          <w:i w:val="false"/>
          <w:color w:val="000000"/>
          <w:sz w:val="28"/>
        </w:rPr>
        <w:t xml:space="preserve">
      көрсетілген шешіммен бекітілген Успен ауданында мүгедектігі бар балалар қатарындағы кемтар балаларды жеке оқыту жоспары бойынша үйде оқытуға жұмсаған шығындарын өндіріп алу тәртібі мен мөлшерінің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 xml:space="preserve">6-тармақтары </w:t>
      </w:r>
      <w:r>
        <w:rPr>
          <w:rFonts w:ascii="Times New Roman"/>
          <w:b w:val="false"/>
          <w:i w:val="false"/>
          <w:color w:val="000000"/>
          <w:sz w:val="28"/>
        </w:rPr>
        <w:t xml:space="preserve"> жаңа редакцияда жазылсын:</w:t>
      </w:r>
    </w:p>
    <w:bookmarkEnd w:id="1"/>
    <w:bookmarkStart w:name="z3" w:id="2"/>
    <w:p>
      <w:pPr>
        <w:spacing w:after="0"/>
        <w:ind w:left="0"/>
        <w:jc w:val="both"/>
      </w:pPr>
      <w:r>
        <w:rPr>
          <w:rFonts w:ascii="Times New Roman"/>
          <w:b w:val="false"/>
          <w:i w:val="false"/>
          <w:color w:val="000000"/>
          <w:sz w:val="28"/>
        </w:rPr>
        <w:t xml:space="preserve">
      "1. Осы Успен ауданында мүгедектігі бар балалар қатарындағы кемтар балаларды жеке оқыту жоспары бойынша үйде оқытуға жұмсаған шығындарын өндіріп алу тәртібі мен мөлшері Қазақстан Республикасы Еңбек және халықты әлеуметтік қорғау министрінің 2021 жылғы 25 наурыздағы № 84 "Әлеуметтік-еңбек саласында мемлекеттік қызметтерді көрсетудің кейбір мәселелері туралы"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22394 болып тіркелген) бекітілген "Мүгедектігі бар балаларды үйде оқытуға жұмсалған шығындарды өтеу" мемлекеттік қызмет көрсету қағидаларына (бұдан әрі - Шығындарды өтеу қағидалары) сәйкес әзірленді.";</w:t>
      </w:r>
    </w:p>
    <w:bookmarkEnd w:id="2"/>
    <w:bookmarkStart w:name="z4" w:id="3"/>
    <w:p>
      <w:pPr>
        <w:spacing w:after="0"/>
        <w:ind w:left="0"/>
        <w:jc w:val="both"/>
      </w:pPr>
      <w:r>
        <w:rPr>
          <w:rFonts w:ascii="Times New Roman"/>
          <w:b w:val="false"/>
          <w:i w:val="false"/>
          <w:color w:val="000000"/>
          <w:sz w:val="28"/>
        </w:rPr>
        <w:t>
      "4. Шығындарды өндіріп алу өтініш берілген айдан бастап мүгедектігі бар баланы үйде оқыту фактісін растайтын оқу орнынан анықтамада көрсетілген мерзім аяқталған айға дейін жүргізіледі.";</w:t>
      </w:r>
    </w:p>
    <w:bookmarkEnd w:id="3"/>
    <w:bookmarkStart w:name="z5" w:id="4"/>
    <w:p>
      <w:pPr>
        <w:spacing w:after="0"/>
        <w:ind w:left="0"/>
        <w:jc w:val="both"/>
      </w:pPr>
      <w:r>
        <w:rPr>
          <w:rFonts w:ascii="Times New Roman"/>
          <w:b w:val="false"/>
          <w:i w:val="false"/>
          <w:color w:val="000000"/>
          <w:sz w:val="28"/>
        </w:rPr>
        <w:t xml:space="preserve">
      "6. Оқытуға жұмсалған шығындарды өндіріп алу үшін өтініш беруші "Азаматтарға арналған үкімет" мемлекеттік корпорациясы" коммерциялық емес ақционерлік қоғамы немесе "электрондық үкімет" веб-порталы (бұдан әрі – Портал) осы Шығындарды өтеу қағидаларының </w:t>
      </w:r>
      <w:r>
        <w:rPr>
          <w:rFonts w:ascii="Times New Roman"/>
          <w:b w:val="false"/>
          <w:i w:val="false"/>
          <w:color w:val="000000"/>
          <w:sz w:val="28"/>
        </w:rPr>
        <w:t xml:space="preserve">3-қосымшасына </w:t>
      </w:r>
      <w:r>
        <w:rPr>
          <w:rFonts w:ascii="Times New Roman"/>
          <w:b w:val="false"/>
          <w:i w:val="false"/>
          <w:color w:val="000000"/>
          <w:sz w:val="28"/>
        </w:rPr>
        <w:t xml:space="preserve"> сәйкес "Мүгедектігі бар балаларды үйде оқытуға жұмсалған шығындарды өтеу" мемлекеттік қызмет көрсетуге қойылатын негізгі талаптар тізбесінде көрсетілген құжаттарды қоса шығындарды өтеу қағидаларының </w:t>
      </w:r>
      <w:r>
        <w:rPr>
          <w:rFonts w:ascii="Times New Roman"/>
          <w:b w:val="false"/>
          <w:i w:val="false"/>
          <w:color w:val="000000"/>
          <w:sz w:val="28"/>
        </w:rPr>
        <w:t>1</w:t>
      </w:r>
      <w:r>
        <w:rPr>
          <w:rFonts w:ascii="Times New Roman"/>
          <w:b w:val="false"/>
          <w:i w:val="false"/>
          <w:color w:val="000000"/>
          <w:sz w:val="28"/>
        </w:rPr>
        <w:t xml:space="preserve"> немесе </w:t>
      </w:r>
      <w:r>
        <w:rPr>
          <w:rFonts w:ascii="Times New Roman"/>
          <w:b w:val="false"/>
          <w:i w:val="false"/>
          <w:color w:val="000000"/>
          <w:sz w:val="28"/>
        </w:rPr>
        <w:t xml:space="preserve">2-қосымшаларына </w:t>
      </w:r>
      <w:r>
        <w:rPr>
          <w:rFonts w:ascii="Times New Roman"/>
          <w:b w:val="false"/>
          <w:i w:val="false"/>
          <w:color w:val="000000"/>
          <w:sz w:val="28"/>
        </w:rPr>
        <w:t xml:space="preserve"> сәйкес нысан бойынша өтінішпен жүгінеді.</w:t>
      </w:r>
    </w:p>
    <w:bookmarkEnd w:id="4"/>
    <w:p>
      <w:pPr>
        <w:spacing w:after="0"/>
        <w:ind w:left="0"/>
        <w:jc w:val="both"/>
      </w:pPr>
      <w:r>
        <w:rPr>
          <w:rFonts w:ascii="Times New Roman"/>
          <w:b w:val="false"/>
          <w:i w:val="false"/>
          <w:color w:val="000000"/>
          <w:sz w:val="28"/>
        </w:rPr>
        <w:t xml:space="preserve">
      Өтініш беруші оқытуға жұмсалған шығындарды өндіріп алу бойынша төлемді тағайындау үшін портал арқылы жүгінген кезде ұсынылған мәліметтерді растау және шығындарды өтеу қағидаларының </w:t>
      </w:r>
      <w:r>
        <w:rPr>
          <w:rFonts w:ascii="Times New Roman"/>
          <w:b w:val="false"/>
          <w:i w:val="false"/>
          <w:color w:val="000000"/>
          <w:sz w:val="28"/>
        </w:rPr>
        <w:t xml:space="preserve">2-қосымшасына </w:t>
      </w:r>
      <w:r>
        <w:rPr>
          <w:rFonts w:ascii="Times New Roman"/>
          <w:b w:val="false"/>
          <w:i w:val="false"/>
          <w:color w:val="000000"/>
          <w:sz w:val="28"/>
        </w:rPr>
        <w:t xml:space="preserve"> сәйкес өтініш нысанында көзделген қажетті мәліметтерді алу үшін мемлекеттік органдардың және (немесе) ұйымдардың ақпараттық жүйелеріне сұрау салуды өтініш берушінің өзі жүзеге асырады.".</w:t>
      </w:r>
    </w:p>
    <w:bookmarkStart w:name="z6" w:id="5"/>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Успен аудандық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Бараисов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