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8ed41" w14:textId="738e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Успен аудандық мәслихатының 2023 жылғы 25 қыркүйектегі № 42/7 шешімі. Павлодар облысының Әділет департаментінде 2023 жылғы 26 қыркүйекте № 7395-14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2-тармағына сәйкес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Успен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жарияланғаннан күннен соң он күнтізбелік күн өткеннен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25 қыркүйектегі № 42/7</w:t>
            </w:r>
            <w:r>
              <w:br/>
            </w:r>
            <w:r>
              <w:rPr>
                <w:rFonts w:ascii="Times New Roman"/>
                <w:b w:val="false"/>
                <w:i w:val="false"/>
                <w:color w:val="000000"/>
                <w:sz w:val="20"/>
              </w:rPr>
              <w:t>шешіміне қосымша</w:t>
            </w:r>
          </w:p>
        </w:tc>
      </w:tr>
    </w:tbl>
    <w:bookmarkStart w:name="z5" w:id="3"/>
    <w:p>
      <w:pPr>
        <w:spacing w:after="0"/>
        <w:ind w:left="0"/>
        <w:jc w:val="left"/>
      </w:pPr>
      <w:r>
        <w:rPr>
          <w:rFonts w:ascii="Times New Roman"/>
          <w:b/>
          <w:i w:val="false"/>
          <w:color w:val="000000"/>
        </w:rPr>
        <w:t xml:space="preserve"> Успен аудандық мәслихатының күші жойылды деп танылған кейбір шешімдерінің тізбесі</w:t>
      </w:r>
    </w:p>
    <w:bookmarkEnd w:id="3"/>
    <w:bookmarkStart w:name="z6" w:id="4"/>
    <w:p>
      <w:pPr>
        <w:spacing w:after="0"/>
        <w:ind w:left="0"/>
        <w:jc w:val="both"/>
      </w:pPr>
      <w:r>
        <w:rPr>
          <w:rFonts w:ascii="Times New Roman"/>
          <w:b w:val="false"/>
          <w:i w:val="false"/>
          <w:color w:val="000000"/>
          <w:sz w:val="28"/>
        </w:rPr>
        <w:t xml:space="preserve">
      1. Успен аудандық мәслихатының 2020 жылғы 15 шілдедегі № </w:t>
      </w:r>
      <w:r>
        <w:rPr>
          <w:rFonts w:ascii="Times New Roman"/>
          <w:b w:val="false"/>
          <w:i w:val="false"/>
          <w:color w:val="000000"/>
          <w:sz w:val="28"/>
        </w:rPr>
        <w:t>300/61</w:t>
      </w:r>
      <w:r>
        <w:rPr>
          <w:rFonts w:ascii="Times New Roman"/>
          <w:b w:val="false"/>
          <w:i w:val="false"/>
          <w:color w:val="000000"/>
          <w:sz w:val="28"/>
        </w:rPr>
        <w:t xml:space="preserve"> "Павлодар облысы Успен ауданы Успен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ауылдар және көшелер тұрғындары өкілдерінің санын айқындау туралы" шешімі (Нормативтік құқықтық актілердің мемлекеттік тіркеу тізілімінде № 6877 болып тіркелген) .</w:t>
      </w:r>
    </w:p>
    <w:bookmarkEnd w:id="4"/>
    <w:bookmarkStart w:name="z7" w:id="5"/>
    <w:p>
      <w:pPr>
        <w:spacing w:after="0"/>
        <w:ind w:left="0"/>
        <w:jc w:val="both"/>
      </w:pPr>
      <w:r>
        <w:rPr>
          <w:rFonts w:ascii="Times New Roman"/>
          <w:b w:val="false"/>
          <w:i w:val="false"/>
          <w:color w:val="000000"/>
          <w:sz w:val="28"/>
        </w:rPr>
        <w:t xml:space="preserve">
      2. Успен аудандық мәслихатының 2020 жылғы 15 шілдедегі № </w:t>
      </w:r>
      <w:r>
        <w:rPr>
          <w:rFonts w:ascii="Times New Roman"/>
          <w:b w:val="false"/>
          <w:i w:val="false"/>
          <w:color w:val="000000"/>
          <w:sz w:val="28"/>
        </w:rPr>
        <w:t>301/61</w:t>
      </w:r>
      <w:r>
        <w:rPr>
          <w:rFonts w:ascii="Times New Roman"/>
          <w:b w:val="false"/>
          <w:i w:val="false"/>
          <w:color w:val="000000"/>
          <w:sz w:val="28"/>
        </w:rPr>
        <w:t xml:space="preserve"> "Павлодар облысы Успен ауданы Қозыкеткен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 шешімі (Нормативтік құқықтық актілердің мемлекеттік тіркеу тізілімінде № 6878 болып тіркелген).</w:t>
      </w:r>
    </w:p>
    <w:bookmarkEnd w:id="5"/>
    <w:bookmarkStart w:name="z8" w:id="6"/>
    <w:p>
      <w:pPr>
        <w:spacing w:after="0"/>
        <w:ind w:left="0"/>
        <w:jc w:val="both"/>
      </w:pPr>
      <w:r>
        <w:rPr>
          <w:rFonts w:ascii="Times New Roman"/>
          <w:b w:val="false"/>
          <w:i w:val="false"/>
          <w:color w:val="000000"/>
          <w:sz w:val="28"/>
        </w:rPr>
        <w:t xml:space="preserve">
      3. Успен аудандық мәслихатының 2020 жылғы 15 шілдедегі № </w:t>
      </w:r>
      <w:r>
        <w:rPr>
          <w:rFonts w:ascii="Times New Roman"/>
          <w:b w:val="false"/>
          <w:i w:val="false"/>
          <w:color w:val="000000"/>
          <w:sz w:val="28"/>
        </w:rPr>
        <w:t>302/61</w:t>
      </w:r>
      <w:r>
        <w:rPr>
          <w:rFonts w:ascii="Times New Roman"/>
          <w:b w:val="false"/>
          <w:i w:val="false"/>
          <w:color w:val="000000"/>
          <w:sz w:val="28"/>
        </w:rPr>
        <w:t xml:space="preserve"> "Павлодар облысы Успен ауданы Қоңырөзек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 шешімі (Нормативтік құқықтық актілердің мемлекеттік тіркеу тізілімінде № 6884 болып тіркелген).</w:t>
      </w:r>
    </w:p>
    <w:bookmarkEnd w:id="6"/>
    <w:bookmarkStart w:name="z9" w:id="7"/>
    <w:p>
      <w:pPr>
        <w:spacing w:after="0"/>
        <w:ind w:left="0"/>
        <w:jc w:val="both"/>
      </w:pPr>
      <w:r>
        <w:rPr>
          <w:rFonts w:ascii="Times New Roman"/>
          <w:b w:val="false"/>
          <w:i w:val="false"/>
          <w:color w:val="000000"/>
          <w:sz w:val="28"/>
        </w:rPr>
        <w:t xml:space="preserve">
      4. Успен аудандық мәслихатының 2020 жылғы 15 шілдедегі № </w:t>
      </w:r>
      <w:r>
        <w:rPr>
          <w:rFonts w:ascii="Times New Roman"/>
          <w:b w:val="false"/>
          <w:i w:val="false"/>
          <w:color w:val="000000"/>
          <w:sz w:val="28"/>
        </w:rPr>
        <w:t>303/61</w:t>
      </w:r>
      <w:r>
        <w:rPr>
          <w:rFonts w:ascii="Times New Roman"/>
          <w:b w:val="false"/>
          <w:i w:val="false"/>
          <w:color w:val="000000"/>
          <w:sz w:val="28"/>
        </w:rPr>
        <w:t xml:space="preserve"> "Павлодар облысы Успен ауданы Лозов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 шешімі (Нормативтік құқықтық актілердің мемлекеттік тіркеу тізілімінде № 6879 болып тіркелген).</w:t>
      </w:r>
    </w:p>
    <w:bookmarkEnd w:id="7"/>
    <w:bookmarkStart w:name="z10" w:id="8"/>
    <w:p>
      <w:pPr>
        <w:spacing w:after="0"/>
        <w:ind w:left="0"/>
        <w:jc w:val="both"/>
      </w:pPr>
      <w:r>
        <w:rPr>
          <w:rFonts w:ascii="Times New Roman"/>
          <w:b w:val="false"/>
          <w:i w:val="false"/>
          <w:color w:val="000000"/>
          <w:sz w:val="28"/>
        </w:rPr>
        <w:t xml:space="preserve">
      5. Успен аудандық мәслихатының 2020 жылғы 28 сәуірдегі № </w:t>
      </w:r>
      <w:r>
        <w:rPr>
          <w:rFonts w:ascii="Times New Roman"/>
          <w:b w:val="false"/>
          <w:i w:val="false"/>
          <w:color w:val="000000"/>
          <w:sz w:val="28"/>
        </w:rPr>
        <w:t xml:space="preserve">284/58 </w:t>
      </w:r>
      <w:r>
        <w:rPr>
          <w:rFonts w:ascii="Times New Roman"/>
          <w:b w:val="false"/>
          <w:i w:val="false"/>
          <w:color w:val="000000"/>
          <w:sz w:val="28"/>
        </w:rPr>
        <w:t xml:space="preserve"> "Павлодар облысы Успен ауданы Ольгин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 шешімі (Нормативтік құқықтық актілердің мемлекеттік тіркеу тізілімінде № 6828 болып тіркелген).</w:t>
      </w:r>
    </w:p>
    <w:bookmarkEnd w:id="8"/>
    <w:bookmarkStart w:name="z11" w:id="9"/>
    <w:p>
      <w:pPr>
        <w:spacing w:after="0"/>
        <w:ind w:left="0"/>
        <w:jc w:val="both"/>
      </w:pPr>
      <w:r>
        <w:rPr>
          <w:rFonts w:ascii="Times New Roman"/>
          <w:b w:val="false"/>
          <w:i w:val="false"/>
          <w:color w:val="000000"/>
          <w:sz w:val="28"/>
        </w:rPr>
        <w:t xml:space="preserve">
      6. Успен аудандық мәслихатының 2020 жылғы 28 сәуірдегі № </w:t>
      </w:r>
      <w:r>
        <w:rPr>
          <w:rFonts w:ascii="Times New Roman"/>
          <w:b w:val="false"/>
          <w:i w:val="false"/>
          <w:color w:val="000000"/>
          <w:sz w:val="28"/>
        </w:rPr>
        <w:t>285/58</w:t>
      </w:r>
      <w:r>
        <w:rPr>
          <w:rFonts w:ascii="Times New Roman"/>
          <w:b w:val="false"/>
          <w:i w:val="false"/>
          <w:color w:val="000000"/>
          <w:sz w:val="28"/>
        </w:rPr>
        <w:t xml:space="preserve"> "Павлодар облысы Успен ауданы Равнополь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 шешімі (Нормативтік құқықтық актілердің мемлекеттік тіркеу тізілімінде № 6827 болып тіркелген).</w:t>
      </w:r>
    </w:p>
    <w:bookmarkEnd w:id="9"/>
    <w:bookmarkStart w:name="z12" w:id="10"/>
    <w:p>
      <w:pPr>
        <w:spacing w:after="0"/>
        <w:ind w:left="0"/>
        <w:jc w:val="both"/>
      </w:pPr>
      <w:r>
        <w:rPr>
          <w:rFonts w:ascii="Times New Roman"/>
          <w:b w:val="false"/>
          <w:i w:val="false"/>
          <w:color w:val="000000"/>
          <w:sz w:val="28"/>
        </w:rPr>
        <w:t xml:space="preserve">
      7. Успен аудандық мәслихатының 2020 жылғы 18 қыркүйектегі № </w:t>
      </w:r>
      <w:r>
        <w:rPr>
          <w:rFonts w:ascii="Times New Roman"/>
          <w:b w:val="false"/>
          <w:i w:val="false"/>
          <w:color w:val="000000"/>
          <w:sz w:val="28"/>
        </w:rPr>
        <w:t>316/63</w:t>
      </w:r>
      <w:r>
        <w:rPr>
          <w:rFonts w:ascii="Times New Roman"/>
          <w:b w:val="false"/>
          <w:i w:val="false"/>
          <w:color w:val="000000"/>
          <w:sz w:val="28"/>
        </w:rPr>
        <w:t xml:space="preserve"> "Павлодар облысы Успен ауданы Новопокров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 шешімі (Нормативтік құқықтық актілердің мемлекеттік тіркеу тізілімінде № 6967 болып тіркелген).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