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9223" w14:textId="c589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Павлодар облысы Успен аудандық мәслихатының 2023 жылғы 21 желтоқсандағы № 70/12 шешімі. Павлодар облысының Әділет департаментінде 2023 жылғы 26 желтоқсанда № 7455-14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2-3-тармағына, "Ардагерлер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Успен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21 желтоқсандағы</w:t>
            </w:r>
            <w:r>
              <w:br/>
            </w:r>
            <w:r>
              <w:rPr>
                <w:rFonts w:ascii="Times New Roman"/>
                <w:b w:val="false"/>
                <w:i w:val="false"/>
                <w:color w:val="000000"/>
                <w:sz w:val="20"/>
              </w:rPr>
              <w:t>№ 70/12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2-3-тармағына, "Ардагерлер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Успен ауданының әлеуметтік көмек көрсетудің, мөлшерлерін белгілеудің және мұқтаж азаматтардың жекелеген санаттарының тізбесін айқындаудың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Павлодар облысы бойынша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Успен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"Успен ауданының жұмыспен қамту және әлеуметтік бағдарламалар бөлімі" мемлекеттік мекемесі (бұдан әрі – Бөлім);</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ауылдық округтер әкімдерінің шешімімен құрылатын арнаулы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Start w:name="z9" w:id="7"/>
    <w:p>
      <w:pPr>
        <w:spacing w:after="0"/>
        <w:ind w:left="0"/>
        <w:jc w:val="both"/>
      </w:pPr>
      <w:r>
        <w:rPr>
          <w:rFonts w:ascii="Times New Roman"/>
          <w:b w:val="false"/>
          <w:i w:val="false"/>
          <w:color w:val="000000"/>
          <w:sz w:val="28"/>
        </w:rPr>
        <w:t xml:space="preserve">
      3. Қазақстан Республикасының Әлеуметтік кодексінің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(бұдан әрі – Заң)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қарастырылған әлеуметтік қолдау шаралары осы Қағидаларда көзделген тәртіппен көрсетіледі.</w:t>
      </w:r>
    </w:p>
    <w:bookmarkEnd w:id="7"/>
    <w:bookmarkStart w:name="z10" w:id="8"/>
    <w:p>
      <w:pPr>
        <w:spacing w:after="0"/>
        <w:ind w:left="0"/>
        <w:jc w:val="both"/>
      </w:pPr>
      <w:r>
        <w:rPr>
          <w:rFonts w:ascii="Times New Roman"/>
          <w:b w:val="false"/>
          <w:i w:val="false"/>
          <w:color w:val="000000"/>
          <w:sz w:val="28"/>
        </w:rPr>
        <w:t>
      4. Әлеуметтік көмек біржолғы және (немесе) мерзімді түрде (ай сайын, тоқсан сайын, жартыжылдықта 1 рет, жылына 1 рет) көрсетіледі.</w:t>
      </w:r>
    </w:p>
    <w:bookmarkEnd w:id="8"/>
    <w:bookmarkStart w:name="z11" w:id="9"/>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тізбесі:</w:t>
      </w:r>
    </w:p>
    <w:bookmarkEnd w:id="9"/>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p>
      <w:pPr>
        <w:spacing w:after="0"/>
        <w:ind w:left="0"/>
        <w:jc w:val="both"/>
      </w:pPr>
      <w:r>
        <w:rPr>
          <w:rFonts w:ascii="Times New Roman"/>
          <w:b w:val="false"/>
          <w:i w:val="false"/>
          <w:color w:val="000000"/>
          <w:sz w:val="28"/>
        </w:rPr>
        <w:t>
      2) Халықаралық әйелдер күні – 8 наурыз;</w:t>
      </w:r>
    </w:p>
    <w:p>
      <w:pPr>
        <w:spacing w:after="0"/>
        <w:ind w:left="0"/>
        <w:jc w:val="both"/>
      </w:pPr>
      <w:r>
        <w:rPr>
          <w:rFonts w:ascii="Times New Roman"/>
          <w:b w:val="false"/>
          <w:i w:val="false"/>
          <w:color w:val="000000"/>
          <w:sz w:val="28"/>
        </w:rPr>
        <w:t>
      3) Радиациялық авариялар мен апаттардың салдарларын жоюға қатысушылар және осы авариялар мен апаттардың құрбандарын еске алу күні – 26 сәуір;</w:t>
      </w:r>
    </w:p>
    <w:p>
      <w:pPr>
        <w:spacing w:after="0"/>
        <w:ind w:left="0"/>
        <w:jc w:val="both"/>
      </w:pPr>
      <w:r>
        <w:rPr>
          <w:rFonts w:ascii="Times New Roman"/>
          <w:b w:val="false"/>
          <w:i w:val="false"/>
          <w:color w:val="000000"/>
          <w:sz w:val="28"/>
        </w:rPr>
        <w:t>
      4) Отан қорғаушы күні – 7 мамыр;</w:t>
      </w:r>
    </w:p>
    <w:p>
      <w:pPr>
        <w:spacing w:after="0"/>
        <w:ind w:left="0"/>
        <w:jc w:val="both"/>
      </w:pPr>
      <w:r>
        <w:rPr>
          <w:rFonts w:ascii="Times New Roman"/>
          <w:b w:val="false"/>
          <w:i w:val="false"/>
          <w:color w:val="000000"/>
          <w:sz w:val="28"/>
        </w:rPr>
        <w:t>
      5) Жеңіс күні – 9 мамыр;</w:t>
      </w:r>
    </w:p>
    <w:p>
      <w:pPr>
        <w:spacing w:after="0"/>
        <w:ind w:left="0"/>
        <w:jc w:val="both"/>
      </w:pPr>
      <w:r>
        <w:rPr>
          <w:rFonts w:ascii="Times New Roman"/>
          <w:b w:val="false"/>
          <w:i w:val="false"/>
          <w:color w:val="000000"/>
          <w:sz w:val="28"/>
        </w:rPr>
        <w:t>
      6) Саяси қуғын-сүргін және ашаршылық құрбандарын еске алу күні – 31 мамыр;</w:t>
      </w:r>
    </w:p>
    <w:p>
      <w:pPr>
        <w:spacing w:after="0"/>
        <w:ind w:left="0"/>
        <w:jc w:val="both"/>
      </w:pPr>
      <w:r>
        <w:rPr>
          <w:rFonts w:ascii="Times New Roman"/>
          <w:b w:val="false"/>
          <w:i w:val="false"/>
          <w:color w:val="000000"/>
          <w:sz w:val="28"/>
        </w:rPr>
        <w:t>
      7) Қазақстан Республикасының Конституциясы күні – 30 тамыз;</w:t>
      </w:r>
    </w:p>
    <w:p>
      <w:pPr>
        <w:spacing w:after="0"/>
        <w:ind w:left="0"/>
        <w:jc w:val="both"/>
      </w:pPr>
      <w:r>
        <w:rPr>
          <w:rFonts w:ascii="Times New Roman"/>
          <w:b w:val="false"/>
          <w:i w:val="false"/>
          <w:color w:val="000000"/>
          <w:sz w:val="28"/>
        </w:rPr>
        <w:t>
      8) Қазақстан Республикасы күні – 25 қазан.</w:t>
      </w:r>
    </w:p>
    <w:bookmarkStart w:name="z12" w:id="10"/>
    <w:p>
      <w:pPr>
        <w:spacing w:after="0"/>
        <w:ind w:left="0"/>
        <w:jc w:val="both"/>
      </w:pPr>
      <w:r>
        <w:rPr>
          <w:rFonts w:ascii="Times New Roman"/>
          <w:b w:val="false"/>
          <w:i w:val="false"/>
          <w:color w:val="000000"/>
          <w:sz w:val="28"/>
        </w:rPr>
        <w:t>
      6. Учаскелік және арнайы комиссиялар өз қызметін облыстық ЖАО бекітетін ережелердің негізінде жүзеге асырады.</w:t>
      </w:r>
    </w:p>
    <w:bookmarkEnd w:id="10"/>
    <w:bookmarkStart w:name="z13" w:id="1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1"/>
    <w:bookmarkStart w:name="z14" w:id="12"/>
    <w:p>
      <w:pPr>
        <w:spacing w:after="0"/>
        <w:ind w:left="0"/>
        <w:jc w:val="both"/>
      </w:pPr>
      <w:r>
        <w:rPr>
          <w:rFonts w:ascii="Times New Roman"/>
          <w:b w:val="false"/>
          <w:i w:val="false"/>
          <w:color w:val="000000"/>
          <w:sz w:val="28"/>
        </w:rPr>
        <w:t>
      7. Әлеуметтік көмек азаматтардың келесі санаттарына көрсетіледі:</w:t>
      </w:r>
    </w:p>
    <w:bookmarkEnd w:id="12"/>
    <w:p>
      <w:pPr>
        <w:spacing w:after="0"/>
        <w:ind w:left="0"/>
        <w:jc w:val="both"/>
      </w:pPr>
      <w:r>
        <w:rPr>
          <w:rFonts w:ascii="Times New Roman"/>
          <w:b w:val="false"/>
          <w:i w:val="false"/>
          <w:color w:val="000000"/>
          <w:sz w:val="28"/>
        </w:rPr>
        <w:t>
      1) басқа мемлекеттердің аумағындағы ұрыс қимылдарының ардагерлеріне:</w:t>
      </w:r>
    </w:p>
    <w:p>
      <w:pPr>
        <w:spacing w:after="0"/>
        <w:ind w:left="0"/>
        <w:jc w:val="both"/>
      </w:pPr>
      <w:r>
        <w:rPr>
          <w:rFonts w:ascii="Times New Roman"/>
          <w:b w:val="false"/>
          <w:i w:val="false"/>
          <w:color w:val="000000"/>
          <w:sz w:val="28"/>
        </w:rPr>
        <w:t xml:space="preserve">
      оқу жиындарына шақырылған және Ауғанстанға ұрыс қимылдары жүрiп жатқан кезеңде жiберiлген әскери міндеттілерге; </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p>
      <w:pPr>
        <w:spacing w:after="0"/>
        <w:ind w:left="0"/>
        <w:jc w:val="both"/>
      </w:pPr>
      <w:r>
        <w:rPr>
          <w:rFonts w:ascii="Times New Roman"/>
          <w:b w:val="false"/>
          <w:i w:val="false"/>
          <w:color w:val="000000"/>
          <w:sz w:val="28"/>
        </w:rPr>
        <w:t>
      2) жеңілдіктер бойынша Ұлы Отан соғысына қатысушыларға теңестірілген адамдарға:</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w:t>
      </w:r>
    </w:p>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w:t>
      </w:r>
    </w:p>
    <w:p>
      <w:pPr>
        <w:spacing w:after="0"/>
        <w:ind w:left="0"/>
        <w:jc w:val="both"/>
      </w:pPr>
      <w:r>
        <w:rPr>
          <w:rFonts w:ascii="Times New Roman"/>
          <w:b w:val="false"/>
          <w:i w:val="false"/>
          <w:color w:val="000000"/>
          <w:sz w:val="28"/>
        </w:rPr>
        <w:t>
      4) еңбек ардагерлеріне:</w:t>
      </w:r>
    </w:p>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w:t>
      </w:r>
    </w:p>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5) Заңның күші қолданылатын басқа да адамдарға:</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w:t>
      </w:r>
    </w:p>
    <w:p>
      <w:pPr>
        <w:spacing w:after="0"/>
        <w:ind w:left="0"/>
        <w:jc w:val="both"/>
      </w:pPr>
      <w:r>
        <w:rPr>
          <w:rFonts w:ascii="Times New Roman"/>
          <w:b w:val="false"/>
          <w:i w:val="false"/>
          <w:color w:val="000000"/>
          <w:sz w:val="28"/>
        </w:rPr>
        <w:t>
      екінші рет некеге тұрмаған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зайыбына (жұбайына);</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p>
      <w:pPr>
        <w:spacing w:after="0"/>
        <w:ind w:left="0"/>
        <w:jc w:val="both"/>
      </w:pPr>
      <w:r>
        <w:rPr>
          <w:rFonts w:ascii="Times New Roman"/>
          <w:b w:val="false"/>
          <w:i w:val="false"/>
          <w:color w:val="000000"/>
          <w:sz w:val="28"/>
        </w:rPr>
        <w:t>
      6) зейнетақының және (немесе) жәрдемақының ең төменгі мөлшерін немесе зейнетақының және (немесе) жәрдемақының ең төменгі мөлшерінен төмен алатын зейнеткерлік жасқа жеткен азаматтарға (адамдарға, зейнеткерлерге);</w:t>
      </w:r>
    </w:p>
    <w:p>
      <w:pPr>
        <w:spacing w:after="0"/>
        <w:ind w:left="0"/>
        <w:jc w:val="both"/>
      </w:pPr>
      <w:r>
        <w:rPr>
          <w:rFonts w:ascii="Times New Roman"/>
          <w:b w:val="false"/>
          <w:i w:val="false"/>
          <w:color w:val="000000"/>
          <w:sz w:val="28"/>
        </w:rPr>
        <w:t>
      зейнетақының және (немесе) жәрдемақының ең төменгі мөлшерін немесе зейнетақының және (немесе) жәрдемақының ең төменгі мөлшерінен төмен алатын сексен жастан бастап және одан жоғары (асқан) жастағы азаматтарға (адамдарға, зейнеткерлерге);</w:t>
      </w:r>
    </w:p>
    <w:p>
      <w:pPr>
        <w:spacing w:after="0"/>
        <w:ind w:left="0"/>
        <w:jc w:val="both"/>
      </w:pPr>
      <w:r>
        <w:rPr>
          <w:rFonts w:ascii="Times New Roman"/>
          <w:b w:val="false"/>
          <w:i w:val="false"/>
          <w:color w:val="000000"/>
          <w:sz w:val="28"/>
        </w:rPr>
        <w:t xml:space="preserve">
      сотпен немесе "Жаппай саяси қуғын-сүргіндер құрбандарын ақтау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басқа тәртіпте саяси қуғын-сүргіндердің құрбандары немесе саяси қуғын-сүргіндерден зардап шеккендер деп танылған азаматтарға;</w:t>
      </w:r>
    </w:p>
    <w:p>
      <w:pPr>
        <w:spacing w:after="0"/>
        <w:ind w:left="0"/>
        <w:jc w:val="both"/>
      </w:pPr>
      <w:r>
        <w:rPr>
          <w:rFonts w:ascii="Times New Roman"/>
          <w:b w:val="false"/>
          <w:i w:val="false"/>
          <w:color w:val="000000"/>
          <w:sz w:val="28"/>
        </w:rPr>
        <w:t>
      7) мүгедектігі бар адамдарға:</w:t>
      </w:r>
    </w:p>
    <w:p>
      <w:pPr>
        <w:spacing w:after="0"/>
        <w:ind w:left="0"/>
        <w:jc w:val="both"/>
      </w:pPr>
      <w:r>
        <w:rPr>
          <w:rFonts w:ascii="Times New Roman"/>
          <w:b w:val="false"/>
          <w:i w:val="false"/>
          <w:color w:val="000000"/>
          <w:sz w:val="28"/>
        </w:rPr>
        <w:t>
      он сегіз жасқа дейінгі мүгедектігі бар балаларға;</w:t>
      </w:r>
    </w:p>
    <w:p>
      <w:pPr>
        <w:spacing w:after="0"/>
        <w:ind w:left="0"/>
        <w:jc w:val="both"/>
      </w:pPr>
      <w:r>
        <w:rPr>
          <w:rFonts w:ascii="Times New Roman"/>
          <w:b w:val="false"/>
          <w:i w:val="false"/>
          <w:color w:val="000000"/>
          <w:sz w:val="28"/>
        </w:rPr>
        <w:t>
      бірінші топтағы мүгедектігі бар адамдарға;</w:t>
      </w:r>
    </w:p>
    <w:p>
      <w:pPr>
        <w:spacing w:after="0"/>
        <w:ind w:left="0"/>
        <w:jc w:val="both"/>
      </w:pPr>
      <w:r>
        <w:rPr>
          <w:rFonts w:ascii="Times New Roman"/>
          <w:b w:val="false"/>
          <w:i w:val="false"/>
          <w:color w:val="000000"/>
          <w:sz w:val="28"/>
        </w:rPr>
        <w:t>
      екінші топтағы мүгедектігі бар адамдарға;</w:t>
      </w:r>
    </w:p>
    <w:p>
      <w:pPr>
        <w:spacing w:after="0"/>
        <w:ind w:left="0"/>
        <w:jc w:val="both"/>
      </w:pPr>
      <w:r>
        <w:rPr>
          <w:rFonts w:ascii="Times New Roman"/>
          <w:b w:val="false"/>
          <w:i w:val="false"/>
          <w:color w:val="000000"/>
          <w:sz w:val="28"/>
        </w:rPr>
        <w:t>
      үшінші топтағы мүгедектігі бар адамдарға;</w:t>
      </w:r>
    </w:p>
    <w:p>
      <w:pPr>
        <w:spacing w:after="0"/>
        <w:ind w:left="0"/>
        <w:jc w:val="both"/>
      </w:pPr>
      <w:r>
        <w:rPr>
          <w:rFonts w:ascii="Times New Roman"/>
          <w:b w:val="false"/>
          <w:i w:val="false"/>
          <w:color w:val="000000"/>
          <w:sz w:val="28"/>
        </w:rPr>
        <w:t>
      гемодиализге мұқтаж бірінші топтағы мүгедектігі бар адамдарға;</w:t>
      </w:r>
    </w:p>
    <w:p>
      <w:pPr>
        <w:spacing w:after="0"/>
        <w:ind w:left="0"/>
        <w:jc w:val="both"/>
      </w:pPr>
      <w:r>
        <w:rPr>
          <w:rFonts w:ascii="Times New Roman"/>
          <w:b w:val="false"/>
          <w:i w:val="false"/>
          <w:color w:val="000000"/>
          <w:sz w:val="28"/>
        </w:rPr>
        <w:t>
      8) отбасының бір мүшесіне шаққандағы кірісі облыс бойынша белгіленген ең төмен күнкөріс деңгейінің мөлшерінен аспайтын, жоғары оқу орындарында оқитын аз қамтамасыз етілген отбасылардың студенттеріне, жетім балаларға және ата-аналарының қамқорлығынсыз қалған балаларға;</w:t>
      </w:r>
    </w:p>
    <w:p>
      <w:pPr>
        <w:spacing w:after="0"/>
        <w:ind w:left="0"/>
        <w:jc w:val="both"/>
      </w:pPr>
      <w:r>
        <w:rPr>
          <w:rFonts w:ascii="Times New Roman"/>
          <w:b w:val="false"/>
          <w:i w:val="false"/>
          <w:color w:val="000000"/>
          <w:sz w:val="28"/>
        </w:rPr>
        <w:t>
      9) аз қамтамасыз етілген азаматтарға:</w:t>
      </w:r>
    </w:p>
    <w:p>
      <w:pPr>
        <w:spacing w:after="0"/>
        <w:ind w:left="0"/>
        <w:jc w:val="both"/>
      </w:pPr>
      <w:r>
        <w:rPr>
          <w:rFonts w:ascii="Times New Roman"/>
          <w:b w:val="false"/>
          <w:i w:val="false"/>
          <w:color w:val="000000"/>
          <w:sz w:val="28"/>
        </w:rPr>
        <w:t xml:space="preserve">
      жан басына шаққандағы орташа кірісі облыс бойынша белгіленген ең төмен күнкөріс деңгейінің мөлшерінен аспайтын бір айдан астам ұзақ мерзімді ауруы бар азаматтарға; </w:t>
      </w:r>
    </w:p>
    <w:p>
      <w:pPr>
        <w:spacing w:after="0"/>
        <w:ind w:left="0"/>
        <w:jc w:val="both"/>
      </w:pPr>
      <w:r>
        <w:rPr>
          <w:rFonts w:ascii="Times New Roman"/>
          <w:b w:val="false"/>
          <w:i w:val="false"/>
          <w:color w:val="000000"/>
          <w:sz w:val="28"/>
        </w:rPr>
        <w:t>
      кірісі облыс бойынша белгіленген ең төмен күнкөріс деңгейінің жетпіс пайызынан төмен аз қамтамасыз етілген отбасыларға;</w:t>
      </w:r>
    </w:p>
    <w:p>
      <w:pPr>
        <w:spacing w:after="0"/>
        <w:ind w:left="0"/>
        <w:jc w:val="both"/>
      </w:pPr>
      <w:r>
        <w:rPr>
          <w:rFonts w:ascii="Times New Roman"/>
          <w:b w:val="false"/>
          <w:i w:val="false"/>
          <w:color w:val="000000"/>
          <w:sz w:val="28"/>
        </w:rPr>
        <w:t>
      мемлекеттік атаулы әлеуметтік көмек алатын аз қамтамасыз етілген отбасыларға;</w:t>
      </w:r>
    </w:p>
    <w:p>
      <w:pPr>
        <w:spacing w:after="0"/>
        <w:ind w:left="0"/>
        <w:jc w:val="both"/>
      </w:pPr>
      <w:r>
        <w:rPr>
          <w:rFonts w:ascii="Times New Roman"/>
          <w:b w:val="false"/>
          <w:i w:val="false"/>
          <w:color w:val="000000"/>
          <w:sz w:val="28"/>
        </w:rPr>
        <w:t>
      жан басына шаққандағы орташа кірісі облыс бойынша белгіленген ең төмен күнкөріс деңгейінің шамасынан аспайтын, жасанды тамақтанатын бір жасқа дейінгі балалары бар аз қамтамасыз етілген отбасыларға;</w:t>
      </w:r>
    </w:p>
    <w:p>
      <w:pPr>
        <w:spacing w:after="0"/>
        <w:ind w:left="0"/>
        <w:jc w:val="both"/>
      </w:pPr>
      <w:r>
        <w:rPr>
          <w:rFonts w:ascii="Times New Roman"/>
          <w:b w:val="false"/>
          <w:i w:val="false"/>
          <w:color w:val="000000"/>
          <w:sz w:val="28"/>
        </w:rPr>
        <w:t>
      жан басына шаққандағы орташа кірісі облыс бойынша белгіленген ең төмен күнкөріс деңгейінің мөлшерінен аспайтын он екі аптаға дейінгі жүктілік мерзімі бар жүкті әйелдерге;</w:t>
      </w:r>
    </w:p>
    <w:p>
      <w:pPr>
        <w:spacing w:after="0"/>
        <w:ind w:left="0"/>
        <w:jc w:val="both"/>
      </w:pPr>
      <w:r>
        <w:rPr>
          <w:rFonts w:ascii="Times New Roman"/>
          <w:b w:val="false"/>
          <w:i w:val="false"/>
          <w:color w:val="000000"/>
          <w:sz w:val="28"/>
        </w:rPr>
        <w:t>
      мемлекеттік атаулы әлеуметтік көмек алушылар қатарындағы көп балалы аналарға (отбасыларға);</w:t>
      </w:r>
    </w:p>
    <w:p>
      <w:pPr>
        <w:spacing w:after="0"/>
        <w:ind w:left="0"/>
        <w:jc w:val="both"/>
      </w:pPr>
      <w:r>
        <w:rPr>
          <w:rFonts w:ascii="Times New Roman"/>
          <w:b w:val="false"/>
          <w:i w:val="false"/>
          <w:color w:val="000000"/>
          <w:sz w:val="28"/>
        </w:rPr>
        <w:t>
      10) әлеуметтік мәні бар аурулары бар азаматтарға, атап айтқанда:</w:t>
      </w:r>
    </w:p>
    <w:p>
      <w:pPr>
        <w:spacing w:after="0"/>
        <w:ind w:left="0"/>
        <w:jc w:val="both"/>
      </w:pPr>
      <w:r>
        <w:rPr>
          <w:rFonts w:ascii="Times New Roman"/>
          <w:b w:val="false"/>
          <w:i w:val="false"/>
          <w:color w:val="000000"/>
          <w:sz w:val="28"/>
        </w:rPr>
        <w:t>
      онкология ауруларымен зардап шегетін адамдарға;</w:t>
      </w:r>
    </w:p>
    <w:p>
      <w:pPr>
        <w:spacing w:after="0"/>
        <w:ind w:left="0"/>
        <w:jc w:val="both"/>
      </w:pPr>
      <w:r>
        <w:rPr>
          <w:rFonts w:ascii="Times New Roman"/>
          <w:b w:val="false"/>
          <w:i w:val="false"/>
          <w:color w:val="000000"/>
          <w:sz w:val="28"/>
        </w:rPr>
        <w:t>
      туберкулез ауруы бар адамдарға;</w:t>
      </w:r>
    </w:p>
    <w:p>
      <w:pPr>
        <w:spacing w:after="0"/>
        <w:ind w:left="0"/>
        <w:jc w:val="both"/>
      </w:pPr>
      <w:r>
        <w:rPr>
          <w:rFonts w:ascii="Times New Roman"/>
          <w:b w:val="false"/>
          <w:i w:val="false"/>
          <w:color w:val="000000"/>
          <w:sz w:val="28"/>
        </w:rPr>
        <w:t xml:space="preserve">
      адамның иммун тапшылығы вирусын жұқтырған адамдарға; </w:t>
      </w:r>
    </w:p>
    <w:p>
      <w:pPr>
        <w:spacing w:after="0"/>
        <w:ind w:left="0"/>
        <w:jc w:val="both"/>
      </w:pPr>
      <w:r>
        <w:rPr>
          <w:rFonts w:ascii="Times New Roman"/>
          <w:b w:val="false"/>
          <w:i w:val="false"/>
          <w:color w:val="000000"/>
          <w:sz w:val="28"/>
        </w:rPr>
        <w:t>
      адамның иммун тапшылығы вирусын жұқтырған он сегіз жасқа дейінгі балаларға;</w:t>
      </w:r>
    </w:p>
    <w:p>
      <w:pPr>
        <w:spacing w:after="0"/>
        <w:ind w:left="0"/>
        <w:jc w:val="both"/>
      </w:pPr>
      <w:r>
        <w:rPr>
          <w:rFonts w:ascii="Times New Roman"/>
          <w:b w:val="false"/>
          <w:i w:val="false"/>
          <w:color w:val="000000"/>
          <w:sz w:val="28"/>
        </w:rPr>
        <w:t>
      "инсулинге тәуелді бірінші типті қант диабеті" ауруынан зардап шегетін адамдарға;</w:t>
      </w:r>
    </w:p>
    <w:p>
      <w:pPr>
        <w:spacing w:after="0"/>
        <w:ind w:left="0"/>
        <w:jc w:val="both"/>
      </w:pPr>
      <w:r>
        <w:rPr>
          <w:rFonts w:ascii="Times New Roman"/>
          <w:b w:val="false"/>
          <w:i w:val="false"/>
          <w:color w:val="000000"/>
          <w:sz w:val="28"/>
        </w:rPr>
        <w:t>
      қант диабетімен ауыратын адамдарға;</w:t>
      </w:r>
    </w:p>
    <w:p>
      <w:pPr>
        <w:spacing w:after="0"/>
        <w:ind w:left="0"/>
        <w:jc w:val="both"/>
      </w:pPr>
      <w:r>
        <w:rPr>
          <w:rFonts w:ascii="Times New Roman"/>
          <w:b w:val="false"/>
          <w:i w:val="false"/>
          <w:color w:val="000000"/>
          <w:sz w:val="28"/>
        </w:rPr>
        <w:t>
      созылмалы вирустық гепатиттер және бауыр циррозынан зардап шегетін адамдарға;</w:t>
      </w:r>
    </w:p>
    <w:p>
      <w:pPr>
        <w:spacing w:after="0"/>
        <w:ind w:left="0"/>
        <w:jc w:val="both"/>
      </w:pPr>
      <w:r>
        <w:rPr>
          <w:rFonts w:ascii="Times New Roman"/>
          <w:b w:val="false"/>
          <w:i w:val="false"/>
          <w:color w:val="000000"/>
          <w:sz w:val="28"/>
        </w:rPr>
        <w:t>
      психикалық, мінез-құлық бұзылуларынан (аурулардан) зардап шегетін адамдарға;</w:t>
      </w:r>
    </w:p>
    <w:p>
      <w:pPr>
        <w:spacing w:after="0"/>
        <w:ind w:left="0"/>
        <w:jc w:val="both"/>
      </w:pPr>
      <w:r>
        <w:rPr>
          <w:rFonts w:ascii="Times New Roman"/>
          <w:b w:val="false"/>
          <w:i w:val="false"/>
          <w:color w:val="000000"/>
          <w:sz w:val="28"/>
        </w:rPr>
        <w:t>
      балалардың церебралдық параличі бар балаларға;</w:t>
      </w:r>
    </w:p>
    <w:p>
      <w:pPr>
        <w:spacing w:after="0"/>
        <w:ind w:left="0"/>
        <w:jc w:val="both"/>
      </w:pPr>
      <w:r>
        <w:rPr>
          <w:rFonts w:ascii="Times New Roman"/>
          <w:b w:val="false"/>
          <w:i w:val="false"/>
          <w:color w:val="000000"/>
          <w:sz w:val="28"/>
        </w:rPr>
        <w:t>
      миокардтың жіті инфаргімен ауыратын адамдарға (алғашқы 6 ай);</w:t>
      </w:r>
    </w:p>
    <w:p>
      <w:pPr>
        <w:spacing w:after="0"/>
        <w:ind w:left="0"/>
        <w:jc w:val="both"/>
      </w:pPr>
      <w:r>
        <w:rPr>
          <w:rFonts w:ascii="Times New Roman"/>
          <w:b w:val="false"/>
          <w:i w:val="false"/>
          <w:color w:val="000000"/>
          <w:sz w:val="28"/>
        </w:rPr>
        <w:t>
      ревматизммен зардап шегетін адамдарға;</w:t>
      </w:r>
    </w:p>
    <w:p>
      <w:pPr>
        <w:spacing w:after="0"/>
        <w:ind w:left="0"/>
        <w:jc w:val="both"/>
      </w:pPr>
      <w:r>
        <w:rPr>
          <w:rFonts w:ascii="Times New Roman"/>
          <w:b w:val="false"/>
          <w:i w:val="false"/>
          <w:color w:val="000000"/>
          <w:sz w:val="28"/>
        </w:rPr>
        <w:t>
      дәнекер тіннің жүйелі зақымдануларынан зардап шегетін адамдарға;</w:t>
      </w:r>
    </w:p>
    <w:p>
      <w:pPr>
        <w:spacing w:after="0"/>
        <w:ind w:left="0"/>
        <w:jc w:val="both"/>
      </w:pPr>
      <w:r>
        <w:rPr>
          <w:rFonts w:ascii="Times New Roman"/>
          <w:b w:val="false"/>
          <w:i w:val="false"/>
          <w:color w:val="000000"/>
          <w:sz w:val="28"/>
        </w:rPr>
        <w:t>
      нерв жүйесінің дегенерациялық ауруымен ауыратын адамдарға;</w:t>
      </w:r>
    </w:p>
    <w:p>
      <w:pPr>
        <w:spacing w:after="0"/>
        <w:ind w:left="0"/>
        <w:jc w:val="both"/>
      </w:pPr>
      <w:r>
        <w:rPr>
          <w:rFonts w:ascii="Times New Roman"/>
          <w:b w:val="false"/>
          <w:i w:val="false"/>
          <w:color w:val="000000"/>
          <w:sz w:val="28"/>
        </w:rPr>
        <w:t>
      орталық нерв жүйесінің миелинсіздендіруші ауруларынан зардап шегетін адамдарға;</w:t>
      </w:r>
    </w:p>
    <w:p>
      <w:pPr>
        <w:spacing w:after="0"/>
        <w:ind w:left="0"/>
        <w:jc w:val="both"/>
      </w:pPr>
      <w:r>
        <w:rPr>
          <w:rFonts w:ascii="Times New Roman"/>
          <w:b w:val="false"/>
          <w:i w:val="false"/>
          <w:color w:val="000000"/>
          <w:sz w:val="28"/>
        </w:rPr>
        <w:t>
      орфандық аурулардан зардап шегетін адамдарға;</w:t>
      </w:r>
    </w:p>
    <w:p>
      <w:pPr>
        <w:spacing w:after="0"/>
        <w:ind w:left="0"/>
        <w:jc w:val="both"/>
      </w:pPr>
      <w:r>
        <w:rPr>
          <w:rFonts w:ascii="Times New Roman"/>
          <w:b w:val="false"/>
          <w:i w:val="false"/>
          <w:color w:val="000000"/>
          <w:sz w:val="28"/>
        </w:rPr>
        <w:t>
      11) бас бостандығынан айыру орындарынан босатылған адамдарға;</w:t>
      </w:r>
    </w:p>
    <w:p>
      <w:pPr>
        <w:spacing w:after="0"/>
        <w:ind w:left="0"/>
        <w:jc w:val="both"/>
      </w:pPr>
      <w:r>
        <w:rPr>
          <w:rFonts w:ascii="Times New Roman"/>
          <w:b w:val="false"/>
          <w:i w:val="false"/>
          <w:color w:val="000000"/>
          <w:sz w:val="28"/>
        </w:rPr>
        <w:t>
      12) дүлей апаттың немесе өрттің туындаған сәтінен бастап үш ай ішінде осы жағдай салдарынан зардап шеккен адамдарға.</w:t>
      </w:r>
    </w:p>
    <w:bookmarkStart w:name="z15" w:id="13"/>
    <w:p>
      <w:pPr>
        <w:spacing w:after="0"/>
        <w:ind w:left="0"/>
        <w:jc w:val="both"/>
      </w:pPr>
      <w:r>
        <w:rPr>
          <w:rFonts w:ascii="Times New Roman"/>
          <w:b w:val="false"/>
          <w:i w:val="false"/>
          <w:color w:val="000000"/>
          <w:sz w:val="28"/>
        </w:rPr>
        <w:t>
      8. Уәкілетті орган кірісті есепке алмай көрсетеді:</w:t>
      </w:r>
    </w:p>
    <w:bookmarkEnd w:id="13"/>
    <w:p>
      <w:pPr>
        <w:spacing w:after="0"/>
        <w:ind w:left="0"/>
        <w:jc w:val="both"/>
      </w:pPr>
      <w:r>
        <w:rPr>
          <w:rFonts w:ascii="Times New Roman"/>
          <w:b w:val="false"/>
          <w:i w:val="false"/>
          <w:color w:val="000000"/>
          <w:sz w:val="28"/>
        </w:rPr>
        <w:t>
      1) мереке күндеріне және атаулы күндерге біржолғы әлеуметтік көмек:</w:t>
      </w:r>
    </w:p>
    <w:p>
      <w:pPr>
        <w:spacing w:after="0"/>
        <w:ind w:left="0"/>
        <w:jc w:val="both"/>
      </w:pPr>
      <w:r>
        <w:rPr>
          <w:rFonts w:ascii="Times New Roman"/>
          <w:b w:val="false"/>
          <w:i w:val="false"/>
          <w:color w:val="000000"/>
          <w:sz w:val="28"/>
        </w:rPr>
        <w:t>
      уәкілетті ұйымның тізімі негізінде 15 ақпан – Ауғанстан Демократиялық Республикасынан Кеңес әскерлерінің шектеулі контингентінің шығарылған күніне орай:</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кезенде жіберілген әскери міндеттілерге;</w:t>
      </w:r>
    </w:p>
    <w:p>
      <w:pPr>
        <w:spacing w:after="0"/>
        <w:ind w:left="0"/>
        <w:jc w:val="both"/>
      </w:pPr>
      <w:r>
        <w:rPr>
          <w:rFonts w:ascii="Times New Roman"/>
          <w:b w:val="false"/>
          <w:i w:val="false"/>
          <w:color w:val="000000"/>
          <w:sz w:val="28"/>
        </w:rPr>
        <w:t>
      Бөлімнің тізімі негізінде 8 наурыз – Халықаралық әйелдер күніне орай:</w:t>
      </w:r>
    </w:p>
    <w:p>
      <w:pPr>
        <w:spacing w:after="0"/>
        <w:ind w:left="0"/>
        <w:jc w:val="both"/>
      </w:pPr>
      <w:r>
        <w:rPr>
          <w:rFonts w:ascii="Times New Roman"/>
          <w:b w:val="false"/>
          <w:i w:val="false"/>
          <w:color w:val="000000"/>
          <w:sz w:val="28"/>
        </w:rPr>
        <w:t>
      мемлекеттік атаулы әлеуметтік көмек алушылар қатарындағы көп балалы аналарға (отбасыларға);</w:t>
      </w:r>
    </w:p>
    <w:p>
      <w:pPr>
        <w:spacing w:after="0"/>
        <w:ind w:left="0"/>
        <w:jc w:val="both"/>
      </w:pPr>
      <w:r>
        <w:rPr>
          <w:rFonts w:ascii="Times New Roman"/>
          <w:b w:val="false"/>
          <w:i w:val="false"/>
          <w:color w:val="000000"/>
          <w:sz w:val="28"/>
        </w:rPr>
        <w:t>
      уәкілетті ұйымның тізімі негізінде 26 сәуір – Радиациялық авариялар мен апаттардың салдарларын жоюға қатысушылар және осы авариялар мен апаттардың құрбандарын еске алу күніне орай:</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p>
      <w:pPr>
        <w:spacing w:after="0"/>
        <w:ind w:left="0"/>
        <w:jc w:val="both"/>
      </w:pPr>
      <w:r>
        <w:rPr>
          <w:rFonts w:ascii="Times New Roman"/>
          <w:b w:val="false"/>
          <w:i w:val="false"/>
          <w:color w:val="000000"/>
          <w:sz w:val="28"/>
        </w:rPr>
        <w:t>
      уәкілетті ұйымның тізімі негізінде 7 мамыр – Отан қорғаушы күніне орай:</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w:t>
      </w:r>
    </w:p>
    <w:p>
      <w:pPr>
        <w:spacing w:after="0"/>
        <w:ind w:left="0"/>
        <w:jc w:val="both"/>
      </w:pPr>
      <w:r>
        <w:rPr>
          <w:rFonts w:ascii="Times New Roman"/>
          <w:b w:val="false"/>
          <w:i w:val="false"/>
          <w:color w:val="000000"/>
          <w:sz w:val="28"/>
        </w:rPr>
        <w:t>
      бейбіт уақытта әскери қызмет өткеру кезінде қаза тапқан (қайтыс болған) әскери қызметшілердің отбасыларына;</w:t>
      </w:r>
    </w:p>
    <w:p>
      <w:pPr>
        <w:spacing w:after="0"/>
        <w:ind w:left="0"/>
        <w:jc w:val="both"/>
      </w:pPr>
      <w:r>
        <w:rPr>
          <w:rFonts w:ascii="Times New Roman"/>
          <w:b w:val="false"/>
          <w:i w:val="false"/>
          <w:color w:val="000000"/>
          <w:sz w:val="28"/>
        </w:rPr>
        <w:t>
      уәкілетті ұйымның тізімі негізінде 9 мамыр – Жеңіс күніне орай:</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екінші рет некеге тұрмаған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зайыбына (жұбайына);</w:t>
      </w:r>
    </w:p>
    <w:p>
      <w:pPr>
        <w:spacing w:after="0"/>
        <w:ind w:left="0"/>
        <w:jc w:val="both"/>
      </w:pPr>
      <w:r>
        <w:rPr>
          <w:rFonts w:ascii="Times New Roman"/>
          <w:b w:val="false"/>
          <w:i w:val="false"/>
          <w:color w:val="000000"/>
          <w:sz w:val="28"/>
        </w:rPr>
        <w:t>
      уәкілетті ұйымның тізімі негізінде 31 мамыр – Саяси қуғын-сүргін және ашаршылық құрбандарын еске алу күніне орай:</w:t>
      </w:r>
    </w:p>
    <w:p>
      <w:pPr>
        <w:spacing w:after="0"/>
        <w:ind w:left="0"/>
        <w:jc w:val="both"/>
      </w:pPr>
      <w:r>
        <w:rPr>
          <w:rFonts w:ascii="Times New Roman"/>
          <w:b w:val="false"/>
          <w:i w:val="false"/>
          <w:color w:val="000000"/>
          <w:sz w:val="28"/>
        </w:rPr>
        <w:t xml:space="preserve">
      сотпен немесе "Жаппай саяси қуғын-сүргіндер құрбандарын ақтау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шеккендер деп танылған азаматтарға;</w:t>
      </w:r>
    </w:p>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w:t>
      </w:r>
    </w:p>
    <w:p>
      <w:pPr>
        <w:spacing w:after="0"/>
        <w:ind w:left="0"/>
        <w:jc w:val="both"/>
      </w:pPr>
      <w:r>
        <w:rPr>
          <w:rFonts w:ascii="Times New Roman"/>
          <w:b w:val="false"/>
          <w:i w:val="false"/>
          <w:color w:val="000000"/>
          <w:sz w:val="28"/>
        </w:rPr>
        <w:t xml:space="preserve">
      "Қазақстанның Еңбек Ері", "Халық қаһарманы" атақтарына ие болған адамдарға; </w:t>
      </w:r>
    </w:p>
    <w:p>
      <w:pPr>
        <w:spacing w:after="0"/>
        <w:ind w:left="0"/>
        <w:jc w:val="both"/>
      </w:pPr>
      <w:r>
        <w:rPr>
          <w:rFonts w:ascii="Times New Roman"/>
          <w:b w:val="false"/>
          <w:i w:val="false"/>
          <w:color w:val="000000"/>
          <w:sz w:val="28"/>
        </w:rPr>
        <w:t>
      уәкілетті ұйымның және Бөлімнің тізімі негізінде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он сегіз жасқа дейінгі мүгедектігі бар балаларға;</w:t>
      </w:r>
    </w:p>
    <w:p>
      <w:pPr>
        <w:spacing w:after="0"/>
        <w:ind w:left="0"/>
        <w:jc w:val="both"/>
      </w:pPr>
      <w:r>
        <w:rPr>
          <w:rFonts w:ascii="Times New Roman"/>
          <w:b w:val="false"/>
          <w:i w:val="false"/>
          <w:color w:val="000000"/>
          <w:sz w:val="28"/>
        </w:rPr>
        <w:t>
      Қазақстан Республикасының колледждерінде ақылы негізде оқитын мүгедектігі бар адамдарға;</w:t>
      </w:r>
    </w:p>
    <w:p>
      <w:pPr>
        <w:spacing w:after="0"/>
        <w:ind w:left="0"/>
        <w:jc w:val="both"/>
      </w:pPr>
      <w:r>
        <w:rPr>
          <w:rFonts w:ascii="Times New Roman"/>
          <w:b w:val="false"/>
          <w:i w:val="false"/>
          <w:color w:val="000000"/>
          <w:sz w:val="28"/>
        </w:rPr>
        <w:t>
      Қазақстан Республикасының жоғары оқу орындарында ақылы негізде оқитын мүгедектігі бар адамдарға;</w:t>
      </w:r>
    </w:p>
    <w:p>
      <w:pPr>
        <w:spacing w:after="0"/>
        <w:ind w:left="0"/>
        <w:jc w:val="both"/>
      </w:pPr>
      <w:r>
        <w:rPr>
          <w:rFonts w:ascii="Times New Roman"/>
          <w:b w:val="false"/>
          <w:i w:val="false"/>
          <w:color w:val="000000"/>
          <w:sz w:val="28"/>
        </w:rPr>
        <w:t>
      уәкілетті ұйымның тізімі негізінде 25 қазан – Қазақстан Республикасы күніне орай:</w:t>
      </w:r>
    </w:p>
    <w:p>
      <w:pPr>
        <w:spacing w:after="0"/>
        <w:ind w:left="0"/>
        <w:jc w:val="both"/>
      </w:pPr>
      <w:r>
        <w:rPr>
          <w:rFonts w:ascii="Times New Roman"/>
          <w:b w:val="false"/>
          <w:i w:val="false"/>
          <w:color w:val="000000"/>
          <w:sz w:val="28"/>
        </w:rPr>
        <w:t>
      он сегіз жасқа дейінгі мүгедектігі бар балаларға;</w:t>
      </w:r>
    </w:p>
    <w:p>
      <w:pPr>
        <w:spacing w:after="0"/>
        <w:ind w:left="0"/>
        <w:jc w:val="both"/>
      </w:pPr>
      <w:r>
        <w:rPr>
          <w:rFonts w:ascii="Times New Roman"/>
          <w:b w:val="false"/>
          <w:i w:val="false"/>
          <w:color w:val="000000"/>
          <w:sz w:val="28"/>
        </w:rPr>
        <w:t>
      бірінші және екінші топтағы мүгедектігі бар адамдарға;</w:t>
      </w:r>
    </w:p>
    <w:p>
      <w:pPr>
        <w:spacing w:after="0"/>
        <w:ind w:left="0"/>
        <w:jc w:val="both"/>
      </w:pPr>
      <w:r>
        <w:rPr>
          <w:rFonts w:ascii="Times New Roman"/>
          <w:b w:val="false"/>
          <w:i w:val="false"/>
          <w:color w:val="000000"/>
          <w:sz w:val="28"/>
        </w:rPr>
        <w:t>
      зейнетақының және (немесе) жәрдемақының ең төменгі мөлшерін немесе зейнетақының және (немесе) жәрдемақының ең төменгі мөлшерінен төмен алатын зейнеткерлік жасқа жеткен азаматтарға (адамдарға, зейнеткерлерге);</w:t>
      </w:r>
    </w:p>
    <w:p>
      <w:pPr>
        <w:spacing w:after="0"/>
        <w:ind w:left="0"/>
        <w:jc w:val="both"/>
      </w:pPr>
      <w:r>
        <w:rPr>
          <w:rFonts w:ascii="Times New Roman"/>
          <w:b w:val="false"/>
          <w:i w:val="false"/>
          <w:color w:val="000000"/>
          <w:sz w:val="28"/>
        </w:rPr>
        <w:t>
      зейнетақының және (немесе) жәрдемақының ең төменгі мөлшерін немесе зейнетақының және (немесе) жәрдемақының ең төменгі мөлшерінен төмен алатын сексен жастан бастап және одан жоғары (асқан) жастағы зейнеткерлік жасқа жеткен азаматтарға (адамдарға, зейнеткерлерге);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тармақшасында, 2) тармақшасында, 5) тармақшасының төртінші абзацында көрсетілген санаттар үшін уәкілетті ұйымның тізімі негізінде сауықтыруға 50 (елу) айлық есептік көрсеткіш (бұдан әрі –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7) тармақшасының екінші абзацында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он сегіз жасқа дейінгі мүгедектігі бар балаларды санаторийлік-курорттық емдеуге алып жүруге 20 (жиырма)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7) тармақшасының екінші, үшінші, төртінші, бесінші абзацтарында көрсетілген санаттар үшін уәкілетті ұйымның тізімі негізінде 7 (жеті)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7) тармақшасында үшінші абзацында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жеке көмекшінің санаторийлік-курорттық емдеуге алып жүруіне 55 (елу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10) тармақшасының екінші, алтыншы абзацтарында көрсетілген санаттар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10 (он)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10) тармақшасының үшінші абзацында көрсетілген санат үшін шаруашылық жүргізу құқығындағы "Успен аудандық ауруханасы" коммуналдық мемлекеттік кәсіпорны (бұдан әрі – аудандық аурухана) ай сайын айдың 10-күніне ұсынатын тізім негізінде 7 (жеті)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10) тармақшасының төртінші абзацында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7 (жеті)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10) тармақшасының бесінші абзацында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20 (жиырма)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10) тармақшасының жетінші абзацында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5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10) тармақшасының сегізінші, оныншы, он бірінші абзацтарында көрсетілген санаттар үшін аудандық аурухана ай сайын айдың 10-күніне ұсынатын тізім негізінде 5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10) тармақшасының тоғызыншы, он екінші, он үшінші, он төртінші, он бесінші абзацтарында көрсетілген санаттар үшін аудандық аурухана ай сайын айдың 10-күніне ұсынатын тізім негізінде 2 (екі)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10) тармақшасының он алтыншы абзацында көрсетілген санат үшін аудандық аурухана ай сайын айдың 10-күніне ұсынатын тізім негізінде 3 (үш)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11) тармақшасында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5 (бес) АЕК мөлшеріндегі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12) тармақшасында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60 (алпыс) АЕК дейінгі мөлшердегі әлеуметтік көмек;</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2), 3) тармақшаларында, 4) тармақшасының төртінші абзацында, 5) тармақшасының екінші, төртінші абзацтарында көрсетілген санаттар үшін уәкілетті ұйымның тізімі негізінде коммуналдық қызметтерге 3,6 (үш бүтін оннан алты)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7) тармақшасының екінші, үшінші, төртінші абзацтарында көрсетілген санаттар үшін уәкілетті ұйымның тізімі негізінде сауықтыруға 2 (екі) АЕК мөлшерінде;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5) тармақшасының үшінші абзацында көрсетілген санат үшін уәкілетті ұйымның тізімі негізінде сауықтыруға 10 (он)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7) тармақшасының екінші, үшінші, төртінші абзацтарында көрсетілген санаттар үшін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оларды тұрақты көмекпен және күтіммен қамтамасыз ете алмайтын жақын туыстары бар мүгедектігі бар адамдарға) Бөлім тізімі негізінде 3 (үш)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7) тармақшасының екінші абзацында көрсетілген санат және еріп жүретін адам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жол жүру (емделу орнына дейін және тұратын жеріне дейін қайта келу) шығындарын өтеуге жол жүру билеттерінің нақты құны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7) тармақшасының алтыншы абзацында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жол жүру (емделу орнына дейін және тұрғылықты жеріне дейін қайта келу) шығындарын өтеуге 10 (он)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10) тармақшасының үшінші абзацында көрсетілген санат үшін аудандық аурухана ұсынатын тізім негізінде амбулаториялық емдеу кезеңінде тамақтануға 15 (он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10) тармақшасының бесінші абзацында көрсетілген санат үшін аудандық аурухана ұсынатын тізім негізінде тиісті қаржы жылына арналған республикалық бюджет туралы Қазақстан Республикасының Заңында белгіленген ең төмен күнкөріс деңгейінің екі еселенген мөлшерінде.</w:t>
      </w:r>
    </w:p>
    <w:bookmarkStart w:name="z16" w:id="14"/>
    <w:p>
      <w:pPr>
        <w:spacing w:after="0"/>
        <w:ind w:left="0"/>
        <w:jc w:val="both"/>
      </w:pPr>
      <w:r>
        <w:rPr>
          <w:rFonts w:ascii="Times New Roman"/>
          <w:b w:val="false"/>
          <w:i w:val="false"/>
          <w:color w:val="000000"/>
          <w:sz w:val="28"/>
        </w:rPr>
        <w:t>
      9. Уәкілетті орган кірісті ескере отырып көрсетеді:</w:t>
      </w:r>
    </w:p>
    <w:bookmarkEnd w:id="14"/>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8) тармақшасында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Успен ауданының әкімі, жоғары оқу орнының басшысы және студент қол қойған білім беру қызметтерін көрсетуге арналған үшжақты шартта көрсетілген сома төленеді;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9) тармақшасының екінші абзацында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жан басына шаққандағы орташа кірісі Павлодар облысы бойынша белгіленген ең төменгі күнкөріс деңгейінен аспайтын 15 (он бес) АЕК дейінгі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9) тармақшасының алтыншы абзацында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жан басына шаққандағы орташа кірісі Павлодар облысы бойынша белгіленген ең төменгі күнкөріс деңгейінен аспайтын 15 (он бес)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9) тармақшасының үшінші, төртінші абзацтарында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қатты отын сатып алуға әлеуметтік көмек 14 (он төрт) АЕК мөлшерінде;</w:t>
      </w:r>
    </w:p>
    <w:p>
      <w:pPr>
        <w:spacing w:after="0"/>
        <w:ind w:left="0"/>
        <w:jc w:val="both"/>
      </w:pPr>
      <w:r>
        <w:rPr>
          <w:rFonts w:ascii="Times New Roman"/>
          <w:b w:val="false"/>
          <w:i w:val="false"/>
          <w:color w:val="000000"/>
          <w:sz w:val="28"/>
        </w:rPr>
        <w:t>
      2) ай сайынғы әлеуметтік көмек:</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8) тармақшасында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оқу кезеңінде тұруға, тамақтануға және тұрғылықты жеріне жол жүруге 7 (жеті) АЕК мөлшерінде;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9) тармақшасының бесінші абзацында көрсетілген санат үшін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құжаттарды қоса бере отырып, ата-анасының біреуінің әлеуметтік көмек тағайындау туралы өтініші негізінде 5 (бес) АЕК мөлшерінде.</w:t>
      </w:r>
    </w:p>
    <w:bookmarkStart w:name="z17" w:id="15"/>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орай әлеуметтік көмектің мөлшері облыстың ЖАО келісімі бойынша бірыңғай мөлшерде белгіленеді.</w:t>
      </w:r>
    </w:p>
    <w:bookmarkEnd w:id="15"/>
    <w:bookmarkStart w:name="z18" w:id="16"/>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16"/>
    <w:bookmarkStart w:name="z19" w:id="17"/>
    <w:p>
      <w:pPr>
        <w:spacing w:after="0"/>
        <w:ind w:left="0"/>
        <w:jc w:val="left"/>
      </w:pPr>
      <w:r>
        <w:rPr>
          <w:rFonts w:ascii="Times New Roman"/>
          <w:b/>
          <w:i w:val="false"/>
          <w:color w:val="000000"/>
        </w:rPr>
        <w:t xml:space="preserve"> 3-тарау. Әлеуметтік көмек көрсету тәртібі</w:t>
      </w:r>
    </w:p>
    <w:bookmarkEnd w:id="17"/>
    <w:bookmarkStart w:name="z20" w:id="18"/>
    <w:p>
      <w:pPr>
        <w:spacing w:after="0"/>
        <w:ind w:left="0"/>
        <w:jc w:val="both"/>
      </w:pPr>
      <w:r>
        <w:rPr>
          <w:rFonts w:ascii="Times New Roman"/>
          <w:b w:val="false"/>
          <w:i w:val="false"/>
          <w:color w:val="000000"/>
          <w:sz w:val="28"/>
        </w:rPr>
        <w:t xml:space="preserve">
      12. Әлеуметтік көмек көрсету тәртібі, көрсетілетін әлеуметтік көмекті тоқтату және қайтару үшін негіздер Үлгілік қағидалардың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-тармақтарына сәйкес айқындалған.</w:t>
      </w:r>
    </w:p>
    <w:bookmarkEnd w:id="18"/>
    <w:bookmarkStart w:name="z21" w:id="19"/>
    <w:p>
      <w:pPr>
        <w:spacing w:after="0"/>
        <w:ind w:left="0"/>
        <w:jc w:val="both"/>
      </w:pPr>
      <w:r>
        <w:rPr>
          <w:rFonts w:ascii="Times New Roman"/>
          <w:b w:val="false"/>
          <w:i w:val="false"/>
          <w:color w:val="000000"/>
          <w:sz w:val="28"/>
        </w:rPr>
        <w:t>
      13. Әлеуметтік көмек көрсетуді мониторингтеу мен есепке алуды Бөлім "Е-Собес" автоматтандырылған ақпараттық жүйесінің дерекқорын пайдалана отырып жүргізеді.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21 желтоқсандағы № 70/12</w:t>
            </w:r>
            <w:r>
              <w:br/>
            </w:r>
            <w:r>
              <w:rPr>
                <w:rFonts w:ascii="Times New Roman"/>
                <w:b w:val="false"/>
                <w:i w:val="false"/>
                <w:color w:val="000000"/>
                <w:sz w:val="20"/>
              </w:rPr>
              <w:t>шешіміне 2-қосымша</w:t>
            </w:r>
          </w:p>
        </w:tc>
      </w:tr>
    </w:tbl>
    <w:bookmarkStart w:name="z23" w:id="20"/>
    <w:p>
      <w:pPr>
        <w:spacing w:after="0"/>
        <w:ind w:left="0"/>
        <w:jc w:val="left"/>
      </w:pPr>
      <w:r>
        <w:rPr>
          <w:rFonts w:ascii="Times New Roman"/>
          <w:b/>
          <w:i w:val="false"/>
          <w:color w:val="000000"/>
        </w:rPr>
        <w:t xml:space="preserve"> Успен аудандық мәслихатының күші жойылған кейбір шешімдерінің тізбесі</w:t>
      </w:r>
    </w:p>
    <w:bookmarkEnd w:id="20"/>
    <w:bookmarkStart w:name="z24" w:id="21"/>
    <w:p>
      <w:pPr>
        <w:spacing w:after="0"/>
        <w:ind w:left="0"/>
        <w:jc w:val="both"/>
      </w:pPr>
      <w:r>
        <w:rPr>
          <w:rFonts w:ascii="Times New Roman"/>
          <w:b w:val="false"/>
          <w:i w:val="false"/>
          <w:color w:val="000000"/>
          <w:sz w:val="28"/>
        </w:rPr>
        <w:t xml:space="preserve">
      1. Павлодар облысы Успен аудандық мәслихатының 2021 жылғы 12 сәуірдегі </w:t>
      </w:r>
      <w:r>
        <w:rPr>
          <w:rFonts w:ascii="Times New Roman"/>
          <w:b w:val="false"/>
          <w:i w:val="false"/>
          <w:color w:val="000000"/>
          <w:sz w:val="28"/>
        </w:rPr>
        <w:t>№ 27/3</w:t>
      </w:r>
      <w:r>
        <w:rPr>
          <w:rFonts w:ascii="Times New Roman"/>
          <w:b w:val="false"/>
          <w:i w:val="false"/>
          <w:color w:val="000000"/>
          <w:sz w:val="28"/>
        </w:rPr>
        <w:t xml:space="preserve"> "Успен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 (Нормативтік құқықтық актілерді мемлекеттік тіркеу тізілімінде № 7263 болып тіркелген);</w:t>
      </w:r>
    </w:p>
    <w:bookmarkEnd w:id="21"/>
    <w:bookmarkStart w:name="z25" w:id="22"/>
    <w:p>
      <w:pPr>
        <w:spacing w:after="0"/>
        <w:ind w:left="0"/>
        <w:jc w:val="both"/>
      </w:pPr>
      <w:r>
        <w:rPr>
          <w:rFonts w:ascii="Times New Roman"/>
          <w:b w:val="false"/>
          <w:i w:val="false"/>
          <w:color w:val="000000"/>
          <w:sz w:val="28"/>
        </w:rPr>
        <w:t xml:space="preserve">
      2. Успен аудандық мәслихатының 2022 жылғы 11 мамырдағы </w:t>
      </w:r>
      <w:r>
        <w:rPr>
          <w:rFonts w:ascii="Times New Roman"/>
          <w:b w:val="false"/>
          <w:i w:val="false"/>
          <w:color w:val="000000"/>
          <w:sz w:val="28"/>
        </w:rPr>
        <w:t>№ 103/15</w:t>
      </w:r>
      <w:r>
        <w:rPr>
          <w:rFonts w:ascii="Times New Roman"/>
          <w:b w:val="false"/>
          <w:i w:val="false"/>
          <w:color w:val="000000"/>
          <w:sz w:val="28"/>
        </w:rPr>
        <w:t xml:space="preserve"> "Успен аудандық мәслихатының 2021 жылғы 12 сәуірдегі "Успен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27/3 шешіміне өзгерістер енгізу туралы" шешімі (Нормативтік құқықтық актілерді мемлекеттік тіркеу тізілімінде № 27991 болып тіркелген);</w:t>
      </w:r>
    </w:p>
    <w:bookmarkEnd w:id="22"/>
    <w:bookmarkStart w:name="z26" w:id="23"/>
    <w:p>
      <w:pPr>
        <w:spacing w:after="0"/>
        <w:ind w:left="0"/>
        <w:jc w:val="both"/>
      </w:pPr>
      <w:r>
        <w:rPr>
          <w:rFonts w:ascii="Times New Roman"/>
          <w:b w:val="false"/>
          <w:i w:val="false"/>
          <w:color w:val="000000"/>
          <w:sz w:val="28"/>
        </w:rPr>
        <w:t xml:space="preserve">
      3. Успен аудандық мәслихатының 2022 жылғы 25 қарашадағы </w:t>
      </w:r>
      <w:r>
        <w:rPr>
          <w:rFonts w:ascii="Times New Roman"/>
          <w:b w:val="false"/>
          <w:i w:val="false"/>
          <w:color w:val="000000"/>
          <w:sz w:val="28"/>
        </w:rPr>
        <w:t>№ 130/23</w:t>
      </w:r>
      <w:r>
        <w:rPr>
          <w:rFonts w:ascii="Times New Roman"/>
          <w:b w:val="false"/>
          <w:i w:val="false"/>
          <w:color w:val="000000"/>
          <w:sz w:val="28"/>
        </w:rPr>
        <w:t xml:space="preserve"> "Успен аудандық мәслихатының 2021 жылғы 12 сәуірдегі "Успен ауданының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27/3 шешіміне өзгерістер енгізу туралы" шешімі (Нормативтік құқықтық актілерді мемлекеттік тіркеу тізілімінде № 30748 болып тіркелген).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