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2e37" w14:textId="34f2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2023 жылғы 14 сәуірдегі № 7/2 шешімі. Павлодар облысының Әділет департаментінде 2023 жылғы 17 сәуірде № 7324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 - өзі басқару туралы" Заңының 6 - 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№ 787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Шарбақты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жылға туристерді орналастыру орындарындағы шетелдіктер үшін туристік жарнаның мөлшерлемелері – бөлу құнының 1 (бір) пайызы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жарияланғаннан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Ауданндық маслихат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Смаилханова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Ауданндық маслихат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Смаилханова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