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a57e" w14:textId="918a5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2023 жылғы 15 желтоқсандағы № 46/15 шешімі. Павлодар облысының Әділет департаментінде 2023 жылғы 19 желтоқсанда № 7446-14 болып тіркелді. Күші жойылды - Павлодар облысы Шарбақты аудандық мәслихатының 2024 жылғы 27 наурыздағы № 72/22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27.03.2024 </w:t>
      </w:r>
      <w:r>
        <w:rPr>
          <w:rFonts w:ascii="Times New Roman"/>
          <w:b w:val="false"/>
          <w:i w:val="false"/>
          <w:color w:val="ff0000"/>
          <w:sz w:val="28"/>
        </w:rPr>
        <w:t>№ 72/22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мен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Қағидаларын бекіту туралы" №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Индустрия және инфрақұрылымдық даму министрінің міндетін атқарушының 2020 жылғы 16 қазандағы "Тұрғын үй көмегін тағайындау" мемлекеттік қызмет көрсету жөніндегі қағидаларды бекіту туралы" № 539 бұйрығына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Шарбақты ауданында тұрғын үй көмегін көрсетудің мөлшері мен тәртібі айқындалсын.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Шарбақты аудандық мәслихатының әлеуметтік-экономикалық дамыту және бюджет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Ауданндық маслихат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15 желтоқсандағы</w:t>
            </w:r>
            <w:r>
              <w:br/>
            </w:r>
            <w:r>
              <w:rPr>
                <w:rFonts w:ascii="Times New Roman"/>
                <w:b w:val="false"/>
                <w:i w:val="false"/>
                <w:color w:val="000000"/>
                <w:sz w:val="20"/>
              </w:rPr>
              <w:t>№ 46/15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Шарбақты ауданында тұрғын үй көмегін көрсетудің мөлшері мен тәртібі</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Шарбақты ауданының аумағындағы тұрақты тіркелген және тұратын, Қазақстан Республикасының аумағындағы жалғыз тұрғынжай ретінде меншік құқығында тұрған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p>
      <w:pPr>
        <w:spacing w:after="0"/>
        <w:ind w:left="0"/>
        <w:jc w:val="both"/>
      </w:pPr>
      <w:r>
        <w:rPr>
          <w:rFonts w:ascii="Times New Roman"/>
          <w:b w:val="false"/>
          <w:i w:val="false"/>
          <w:color w:val="000000"/>
          <w:sz w:val="28"/>
        </w:rPr>
        <w:t xml:space="preserve">
      -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p>
      <w:pPr>
        <w:spacing w:after="0"/>
        <w:ind w:left="0"/>
        <w:jc w:val="both"/>
      </w:pPr>
      <w:r>
        <w:rPr>
          <w:rFonts w:ascii="Times New Roman"/>
          <w:b w:val="false"/>
          <w:i w:val="false"/>
          <w:color w:val="000000"/>
          <w:sz w:val="28"/>
        </w:rPr>
        <w:t xml:space="preserve">
      -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p>
      <w:pPr>
        <w:spacing w:after="0"/>
        <w:ind w:left="0"/>
        <w:jc w:val="both"/>
      </w:pPr>
      <w:r>
        <w:rPr>
          <w:rFonts w:ascii="Times New Roman"/>
          <w:b w:val="false"/>
          <w:i w:val="false"/>
          <w:color w:val="000000"/>
          <w:sz w:val="28"/>
        </w:rPr>
        <w:t>
      -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Start w:name="z8" w:id="6"/>
    <w:p>
      <w:pPr>
        <w:spacing w:after="0"/>
        <w:ind w:left="0"/>
        <w:jc w:val="both"/>
      </w:pPr>
      <w:r>
        <w:rPr>
          <w:rFonts w:ascii="Times New Roman"/>
          <w:b w:val="false"/>
          <w:i w:val="false"/>
          <w:color w:val="000000"/>
          <w:sz w:val="28"/>
        </w:rPr>
        <w:t>
      2.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"Тұрғын үй көмегін алуға үміткер отбасының (Қазақстан Республикасы азаматының) жиынтық табысын есептеу қағидаларын бекіту туралы" № 226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тәртіпте, тұрғын үй көмегін тағайындауға өтініш жасаған тоқсанның алдындағы тоқсанына есептеледі.</w:t>
      </w:r>
    </w:p>
    <w:bookmarkEnd w:id="7"/>
    <w:bookmarkStart w:name="z10" w:id="8"/>
    <w:p>
      <w:pPr>
        <w:spacing w:after="0"/>
        <w:ind w:left="0"/>
        <w:jc w:val="both"/>
      </w:pPr>
      <w:r>
        <w:rPr>
          <w:rFonts w:ascii="Times New Roman"/>
          <w:b w:val="false"/>
          <w:i w:val="false"/>
          <w:color w:val="000000"/>
          <w:sz w:val="28"/>
        </w:rPr>
        <w:t>
      4. Тұрғын үйді ұстауға және коммуналдық қызметті тұтынуға жұмсалған есепті-нормативтік шығындарды анықтау осы қызмет түріне тарифтер негізінде жүргізіледі.</w:t>
      </w:r>
    </w:p>
    <w:bookmarkEnd w:id="8"/>
    <w:bookmarkStart w:name="z11" w:id="9"/>
    <w:p>
      <w:pPr>
        <w:spacing w:after="0"/>
        <w:ind w:left="0"/>
        <w:jc w:val="both"/>
      </w:pPr>
      <w:r>
        <w:rPr>
          <w:rFonts w:ascii="Times New Roman"/>
          <w:b w:val="false"/>
          <w:i w:val="false"/>
          <w:color w:val="000000"/>
          <w:sz w:val="28"/>
        </w:rPr>
        <w:t>
      5. Тұрғын үй көмегін тағайындауды уәкілетті орган – "Шарбақты ауданының жұмыспен қамту және әлеуметтік бағдарламалар бөлімі" мемлекеттік мекемесімен (бұдан әрі - уәкілетті орган) жүзеге асырылады.</w:t>
      </w:r>
    </w:p>
    <w:bookmarkEnd w:id="9"/>
    <w:bookmarkStart w:name="z12" w:id="10"/>
    <w:p>
      <w:pPr>
        <w:spacing w:after="0"/>
        <w:ind w:left="0"/>
        <w:jc w:val="left"/>
      </w:pPr>
      <w:r>
        <w:rPr>
          <w:rFonts w:ascii="Times New Roman"/>
          <w:b/>
          <w:i w:val="false"/>
          <w:color w:val="000000"/>
        </w:rPr>
        <w:t xml:space="preserve"> 2 - тарау. Тұрғын үй көмегін көрсетудің мөлшері</w:t>
      </w:r>
    </w:p>
    <w:bookmarkEnd w:id="10"/>
    <w:bookmarkStart w:name="z13" w:id="11"/>
    <w:p>
      <w:pPr>
        <w:spacing w:after="0"/>
        <w:ind w:left="0"/>
        <w:jc w:val="both"/>
      </w:pPr>
      <w:r>
        <w:rPr>
          <w:rFonts w:ascii="Times New Roman"/>
          <w:b w:val="false"/>
          <w:i w:val="false"/>
          <w:color w:val="000000"/>
          <w:sz w:val="28"/>
        </w:rPr>
        <w:t>
      6.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5% мөлшерінде жұмсайтын шығыстарының жергілікті өкілді органдар белгілеген шекті жол берілетін деңгейінің арасындағы айырма ретінде айқындалады.</w:t>
      </w:r>
    </w:p>
    <w:bookmarkEnd w:id="11"/>
    <w:p>
      <w:pPr>
        <w:spacing w:after="0"/>
        <w:ind w:left="0"/>
        <w:jc w:val="both"/>
      </w:pPr>
      <w:r>
        <w:rPr>
          <w:rFonts w:ascii="Times New Roman"/>
          <w:b w:val="false"/>
          <w:i w:val="false"/>
          <w:color w:val="000000"/>
          <w:sz w:val="28"/>
        </w:rPr>
        <w:t>
      Тұрғын үй көмегін тағайындау кезінде пайдалы алаңы бір адамға 18 (он сегіз) шаршы метрден кем емес, бірақ бір бөлмелі пәтерден немесе жатақханадағы бөлмеден кем емес аудан нормасы қабылданады.</w:t>
      </w:r>
    </w:p>
    <w:bookmarkStart w:name="z14" w:id="12"/>
    <w:p>
      <w:pPr>
        <w:spacing w:after="0"/>
        <w:ind w:left="0"/>
        <w:jc w:val="both"/>
      </w:pPr>
      <w:r>
        <w:rPr>
          <w:rFonts w:ascii="Times New Roman"/>
          <w:b w:val="false"/>
          <w:i w:val="false"/>
          <w:color w:val="000000"/>
          <w:sz w:val="28"/>
        </w:rPr>
        <w:t>
      7. Коммуналдық қызметтерді төлеуге берілетін тұрғын үй көмегінің ең төменгі мөлшері тоқсандағы айлық есептік көрсеткіш шамасынан айына 0,5 (нөл бүтін оннан бесті) құрайды.</w:t>
      </w:r>
    </w:p>
    <w:bookmarkEnd w:id="12"/>
    <w:bookmarkStart w:name="z15" w:id="13"/>
    <w:p>
      <w:pPr>
        <w:spacing w:after="0"/>
        <w:ind w:left="0"/>
        <w:jc w:val="both"/>
      </w:pPr>
      <w:r>
        <w:rPr>
          <w:rFonts w:ascii="Times New Roman"/>
          <w:b w:val="false"/>
          <w:i w:val="false"/>
          <w:color w:val="000000"/>
          <w:sz w:val="28"/>
        </w:rPr>
        <w:t>
      8. Электр плиталарын пайдаланатын тұтынушылар үшін электр энергиясын тұтыну нормасын бір адамға айына - 110 (жүз он) киловатт мөлшерінде анықтау.</w:t>
      </w:r>
    </w:p>
    <w:bookmarkEnd w:id="13"/>
    <w:p>
      <w:pPr>
        <w:spacing w:after="0"/>
        <w:ind w:left="0"/>
        <w:jc w:val="both"/>
      </w:pPr>
      <w:r>
        <w:rPr>
          <w:rFonts w:ascii="Times New Roman"/>
          <w:b w:val="false"/>
          <w:i w:val="false"/>
          <w:color w:val="000000"/>
          <w:sz w:val="28"/>
        </w:rPr>
        <w:t>
      Электр плиталарын пайдаланбайтын тұтынушылар үшін - бір адамға айына 90 ( тоқсан) киловатт.</w:t>
      </w:r>
    </w:p>
    <w:bookmarkStart w:name="z16" w:id="14"/>
    <w:p>
      <w:pPr>
        <w:spacing w:after="0"/>
        <w:ind w:left="0"/>
        <w:jc w:val="both"/>
      </w:pPr>
      <w:r>
        <w:rPr>
          <w:rFonts w:ascii="Times New Roman"/>
          <w:b w:val="false"/>
          <w:i w:val="false"/>
          <w:color w:val="000000"/>
          <w:sz w:val="28"/>
        </w:rPr>
        <w:t xml:space="preserve">
      9.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Республикасының Цифрлық даму, инновациялар және аэроғарыш өнеркәсібі министрінің 2023 жылғы 28 шілдедегі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 295/НҚ </w:t>
      </w:r>
      <w:r>
        <w:rPr>
          <w:rFonts w:ascii="Times New Roman"/>
          <w:b w:val="false"/>
          <w:i w:val="false"/>
          <w:color w:val="000000"/>
          <w:sz w:val="28"/>
        </w:rPr>
        <w:t>бұйрығымен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жүзеге асырылады.</w:t>
      </w:r>
    </w:p>
    <w:bookmarkEnd w:id="14"/>
    <w:bookmarkStart w:name="z17" w:id="15"/>
    <w:p>
      <w:pPr>
        <w:spacing w:after="0"/>
        <w:ind w:left="0"/>
        <w:jc w:val="left"/>
      </w:pPr>
      <w:r>
        <w:rPr>
          <w:rFonts w:ascii="Times New Roman"/>
          <w:b/>
          <w:i w:val="false"/>
          <w:color w:val="000000"/>
        </w:rPr>
        <w:t xml:space="preserve"> 3 - тарау. Тұрғын үй көмегін көрсетудің тәртібі</w:t>
      </w:r>
    </w:p>
    <w:bookmarkEnd w:id="15"/>
    <w:bookmarkStart w:name="z18" w:id="16"/>
    <w:p>
      <w:pPr>
        <w:spacing w:after="0"/>
        <w:ind w:left="0"/>
        <w:jc w:val="both"/>
      </w:pPr>
      <w:r>
        <w:rPr>
          <w:rFonts w:ascii="Times New Roman"/>
          <w:b w:val="false"/>
          <w:i w:val="false"/>
          <w:color w:val="000000"/>
          <w:sz w:val="28"/>
        </w:rPr>
        <w:t>
      10. Тұрғын үй көмегін тағайындау үшін аз қамтылған отбасы (азамат) (не нотариалды куәландырылған сенімхат бойынша оның өкілі) Мемлекеттік корпорацияға және/немесе "электрондық үкімет" веб-порталы арқылы мынадай құжаттарды ұсына отырып жүгінеді:</w:t>
      </w:r>
    </w:p>
    <w:bookmarkEnd w:id="16"/>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ұсынылады);</w:t>
      </w:r>
    </w:p>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p>
      <w:pPr>
        <w:spacing w:after="0"/>
        <w:ind w:left="0"/>
        <w:jc w:val="both"/>
      </w:pPr>
      <w:r>
        <w:rPr>
          <w:rFonts w:ascii="Times New Roman"/>
          <w:b w:val="false"/>
          <w:i w:val="false"/>
          <w:color w:val="000000"/>
          <w:sz w:val="28"/>
        </w:rPr>
        <w:t xml:space="preserve">
      3) зейнетақы аударымдары туралы анықтама (тиісті мемлекеттік ақпараттық жүйелерден алынатын мәліметтерді қоспағанда); </w:t>
      </w:r>
    </w:p>
    <w:p>
      <w:pPr>
        <w:spacing w:after="0"/>
        <w:ind w:left="0"/>
        <w:jc w:val="both"/>
      </w:pPr>
      <w:r>
        <w:rPr>
          <w:rFonts w:ascii="Times New Roman"/>
          <w:b w:val="false"/>
          <w:i w:val="false"/>
          <w:color w:val="000000"/>
          <w:sz w:val="28"/>
        </w:rPr>
        <w:t>
      4) жұмыс орнынан анықтама не жұмыссыз адам ретінде тіркелгені туралы анықтама;</w:t>
      </w:r>
    </w:p>
    <w:p>
      <w:pPr>
        <w:spacing w:after="0"/>
        <w:ind w:left="0"/>
        <w:jc w:val="both"/>
      </w:pPr>
      <w:r>
        <w:rPr>
          <w:rFonts w:ascii="Times New Roman"/>
          <w:b w:val="false"/>
          <w:i w:val="false"/>
          <w:color w:val="000000"/>
          <w:sz w:val="28"/>
        </w:rPr>
        <w:t>
      5) балаларға және басқа да асырауындағы адамдарға арналған алименттер туралы мәліметтер;</w:t>
      </w:r>
    </w:p>
    <w:p>
      <w:pPr>
        <w:spacing w:after="0"/>
        <w:ind w:left="0"/>
        <w:jc w:val="both"/>
      </w:pPr>
      <w:r>
        <w:rPr>
          <w:rFonts w:ascii="Times New Roman"/>
          <w:b w:val="false"/>
          <w:i w:val="false"/>
          <w:color w:val="000000"/>
          <w:sz w:val="28"/>
        </w:rPr>
        <w:t>
      6) банктік шот;</w:t>
      </w:r>
    </w:p>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p>
      <w:pPr>
        <w:spacing w:after="0"/>
        <w:ind w:left="0"/>
        <w:jc w:val="both"/>
      </w:pPr>
      <w:r>
        <w:rPr>
          <w:rFonts w:ascii="Times New Roman"/>
          <w:b w:val="false"/>
          <w:i w:val="false"/>
          <w:color w:val="000000"/>
          <w:sz w:val="28"/>
        </w:rPr>
        <w:t>
      8) коммуналдық қызметтерді тұтынуға арналған шоттар;</w:t>
      </w:r>
    </w:p>
    <w:p>
      <w:pPr>
        <w:spacing w:after="0"/>
        <w:ind w:left="0"/>
        <w:jc w:val="both"/>
      </w:pPr>
      <w:r>
        <w:rPr>
          <w:rFonts w:ascii="Times New Roman"/>
          <w:b w:val="false"/>
          <w:i w:val="false"/>
          <w:color w:val="000000"/>
          <w:sz w:val="28"/>
        </w:rPr>
        <w:t>
      9) телекоммуникация қызметтері үшін түбіртек-шоттар немесе байланыс қызметтерін көрсетуге арналған шарттың көшірмелері;</w:t>
      </w:r>
    </w:p>
    <w:p>
      <w:pPr>
        <w:spacing w:after="0"/>
        <w:ind w:left="0"/>
        <w:jc w:val="both"/>
      </w:pPr>
      <w:r>
        <w:rPr>
          <w:rFonts w:ascii="Times New Roman"/>
          <w:b w:val="false"/>
          <w:i w:val="false"/>
          <w:color w:val="000000"/>
          <w:sz w:val="28"/>
        </w:rPr>
        <w:t xml:space="preserve">
      10) мемлекеттік тұрғын үй қорынан тұрғын үйді және жеке тұрғын үй қорынан жергілікті атқарушы орган жалдаған тұрғын үйді пайдаланғаны үшін шығыстар туралы шоттар. </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Көрсетілетін қызметті беруші өздеріне меншік құқығында тиесілі тұрғын үйдің (Қазақстан Республикасы бойынша) болуы немесе болмауы туралы мәліметтерді ақпараттық жүйелер арқылы алады.</w:t>
      </w:r>
    </w:p>
    <w:bookmarkStart w:name="z19" w:id="17"/>
    <w:p>
      <w:pPr>
        <w:spacing w:after="0"/>
        <w:ind w:left="0"/>
        <w:jc w:val="both"/>
      </w:pPr>
      <w:r>
        <w:rPr>
          <w:rFonts w:ascii="Times New Roman"/>
          <w:b w:val="false"/>
          <w:i w:val="false"/>
          <w:color w:val="000000"/>
          <w:sz w:val="28"/>
        </w:rPr>
        <w:t>
      11.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0" w:id="18"/>
    <w:p>
      <w:pPr>
        <w:spacing w:after="0"/>
        <w:ind w:left="0"/>
        <w:jc w:val="both"/>
      </w:pPr>
      <w:r>
        <w:rPr>
          <w:rFonts w:ascii="Times New Roman"/>
          <w:b w:val="false"/>
          <w:i w:val="false"/>
          <w:color w:val="000000"/>
          <w:sz w:val="28"/>
        </w:rPr>
        <w:t>
      12. Тұрғын үй көмегін көрсетуден бас тарту негіздері Қазақстан Республикасы Индустрия және инфрақұрылымдық даму министрінің міндетін атқарушының 2020 жылғы 16 қазандағы № 539 бұйрығымен бекітілген "Тұрғын үй көмегін тағайындау" мемлекеттік қызмет көрсету қағидаларының" 12-тармағында көзделген.</w:t>
      </w:r>
    </w:p>
    <w:bookmarkEnd w:id="18"/>
    <w:bookmarkStart w:name="z21" w:id="19"/>
    <w:p>
      <w:pPr>
        <w:spacing w:after="0"/>
        <w:ind w:left="0"/>
        <w:jc w:val="both"/>
      </w:pPr>
      <w:r>
        <w:rPr>
          <w:rFonts w:ascii="Times New Roman"/>
          <w:b w:val="false"/>
          <w:i w:val="false"/>
          <w:color w:val="000000"/>
          <w:sz w:val="28"/>
        </w:rPr>
        <w:t>
      13. Тұрғын үй көмегін тағайындау туралы шешімді не қызмет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"жеке кабинетке" электрондық құжат түрінде жіберіледі.</w:t>
      </w:r>
    </w:p>
    <w:bookmarkEnd w:id="19"/>
    <w:bookmarkStart w:name="z22" w:id="20"/>
    <w:p>
      <w:pPr>
        <w:spacing w:after="0"/>
        <w:ind w:left="0"/>
        <w:jc w:val="both"/>
      </w:pPr>
      <w:r>
        <w:rPr>
          <w:rFonts w:ascii="Times New Roman"/>
          <w:b w:val="false"/>
          <w:i w:val="false"/>
          <w:color w:val="000000"/>
          <w:sz w:val="28"/>
        </w:rPr>
        <w:t>
      14. Тұрғын үй көмегі ағымдағы тоқсанда құжаттарды тапсыру уақытына қарамастан өткен тоқсанның тұрғын үйді ұстауға және коммуналдық қызметтерге кеткен жиынтық кіріс пен шығыстар бойынша бір тоқсан мерзімге тағайындалады.</w:t>
      </w:r>
    </w:p>
    <w:bookmarkEnd w:id="20"/>
    <w:bookmarkStart w:name="z23" w:id="21"/>
    <w:p>
      <w:pPr>
        <w:spacing w:after="0"/>
        <w:ind w:left="0"/>
        <w:jc w:val="both"/>
      </w:pPr>
      <w:r>
        <w:rPr>
          <w:rFonts w:ascii="Times New Roman"/>
          <w:b w:val="false"/>
          <w:i w:val="false"/>
          <w:color w:val="000000"/>
          <w:sz w:val="28"/>
        </w:rPr>
        <w:t>
      15.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1"/>
    <w:bookmarkStart w:name="z24" w:id="22"/>
    <w:p>
      <w:pPr>
        <w:spacing w:after="0"/>
        <w:ind w:left="0"/>
        <w:jc w:val="both"/>
      </w:pPr>
      <w:r>
        <w:rPr>
          <w:rFonts w:ascii="Times New Roman"/>
          <w:b w:val="false"/>
          <w:i w:val="false"/>
          <w:color w:val="000000"/>
          <w:sz w:val="28"/>
        </w:rPr>
        <w:t>
      16. Аз қамтылған отбасыларға (азаматтарға) тұрғын үй көмегін төлеуді уәкілетті орган екінші деңгейдегі банктер арқылы өтініш берушілердің жеке шоттарына жүзеге асырады.</w:t>
      </w:r>
    </w:p>
    <w:bookmarkEnd w:id="22"/>
    <w:bookmarkStart w:name="z25" w:id="23"/>
    <w:p>
      <w:pPr>
        <w:spacing w:after="0"/>
        <w:ind w:left="0"/>
        <w:jc w:val="both"/>
      </w:pPr>
      <w:r>
        <w:rPr>
          <w:rFonts w:ascii="Times New Roman"/>
          <w:b w:val="false"/>
          <w:i w:val="false"/>
          <w:color w:val="000000"/>
          <w:sz w:val="28"/>
        </w:rPr>
        <w:t>
      17. Азаматтарға тұрғын үй көмегін төлеу тоқтатылады, егер оның алушысы коммуналдық қызметтерді, телекоммуникация желiсiне қосылған телефон үшiн абоненттiк төлемақының, мемлекеттік тұрғын үй қорынан тұрғын үй-жайды пайдаланғаны үшiн жалға алу ақысының ұлғаюы бөлiгiнде тұрғын үйдi күтiп-ұстауға арналған төлемдерді мақсатты емес түрде пайдаланса және өз уақытымен жүргізбеген жағдайда.</w:t>
      </w:r>
    </w:p>
    <w:bookmarkEnd w:id="23"/>
    <w:bookmarkStart w:name="z26" w:id="24"/>
    <w:p>
      <w:pPr>
        <w:spacing w:after="0"/>
        <w:ind w:left="0"/>
        <w:jc w:val="both"/>
      </w:pPr>
      <w:r>
        <w:rPr>
          <w:rFonts w:ascii="Times New Roman"/>
          <w:b w:val="false"/>
          <w:i w:val="false"/>
          <w:color w:val="000000"/>
          <w:sz w:val="28"/>
        </w:rPr>
        <w:t>
      18. Өтініш иесімен тұрғын үй көмегін тағайындауға әкеп соққан толық емес жалған мәлімет ұсынылған кезде, өтініш иесіне және оның отбасына тұрғын үй көмегін төлеу тоқтатылады, ал алынған қаржы қолданыстағы заңнамаға сәйкес қайтарылыуы тиіс.</w:t>
      </w:r>
    </w:p>
    <w:bookmarkEnd w:id="24"/>
    <w:bookmarkStart w:name="z27" w:id="25"/>
    <w:p>
      <w:pPr>
        <w:spacing w:after="0"/>
        <w:ind w:left="0"/>
        <w:jc w:val="both"/>
      </w:pPr>
      <w:r>
        <w:rPr>
          <w:rFonts w:ascii="Times New Roman"/>
          <w:b w:val="false"/>
          <w:i w:val="false"/>
          <w:color w:val="000000"/>
          <w:sz w:val="28"/>
        </w:rPr>
        <w:t>
      19. Уәкілетті орган артық немесе негізсіз төленген тұрғын үй көмегін төлеу фактісі анықталған күннен бастап 10 жұмыс күні ішінде өтініш берушіге артық төленген немесе негізсіз төленген тұрғын үй көмегін қайтару қажеттілігі туралы жазбаша хабарлама жібереді.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