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fb705" w14:textId="b6fb7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көліктік инфрақұрылым объектілерін басқаруға беру қағидаларын бекіту туралы</w:t>
      </w:r>
    </w:p>
    <w:p>
      <w:pPr>
        <w:spacing w:after="0"/>
        <w:ind w:left="0"/>
        <w:jc w:val="both"/>
      </w:pPr>
      <w:r>
        <w:rPr>
          <w:rFonts w:ascii="Times New Roman"/>
          <w:b w:val="false"/>
          <w:i w:val="false"/>
          <w:color w:val="000000"/>
          <w:sz w:val="28"/>
        </w:rPr>
        <w:t>Алматы қаласы әкімдігінің 2023 жылғы 28 ақпандағы № 1/124 қаулысы. Алматы қаласы Әділет департаментінде 2023 жылғы 1 наурызда № 1719 болып тіркелді</w:t>
      </w:r>
    </w:p>
    <w:p>
      <w:pPr>
        <w:spacing w:after="0"/>
        <w:ind w:left="0"/>
        <w:jc w:val="both"/>
      </w:pPr>
      <w:r>
        <w:rPr>
          <w:rFonts w:ascii="Times New Roman"/>
          <w:b w:val="false"/>
          <w:i w:val="false"/>
          <w:color w:val="000000"/>
          <w:sz w:val="28"/>
        </w:rPr>
        <w:t>
      Қазақстан Республикасының "Алматы қаласының ерекше мәртебесі туралы" Заңының 4-бабы 9-13) тармақшасына сәйкес Алматы қаласының әкімдігі ҚАУЛЫ ЕТЕДІ:</w:t>
      </w:r>
    </w:p>
    <w:bookmarkStart w:name="z1" w:id="0"/>
    <w:p>
      <w:pPr>
        <w:spacing w:after="0"/>
        <w:ind w:left="0"/>
        <w:jc w:val="both"/>
      </w:pPr>
      <w:r>
        <w:rPr>
          <w:rFonts w:ascii="Times New Roman"/>
          <w:b w:val="false"/>
          <w:i w:val="false"/>
          <w:color w:val="000000"/>
          <w:sz w:val="28"/>
        </w:rPr>
        <w:t>
      1. Қоса беріліп отырған Алматы қаласының көліктік инфрақұрылым объектілерін басқаруға беру қағидалары бекітілсін.</w:t>
      </w:r>
    </w:p>
    <w:bookmarkEnd w:id="0"/>
    <w:p>
      <w:pPr>
        <w:spacing w:after="0"/>
        <w:ind w:left="0"/>
        <w:jc w:val="both"/>
      </w:pPr>
      <w:r>
        <w:rPr>
          <w:rFonts w:ascii="Times New Roman"/>
          <w:b w:val="false"/>
          <w:i w:val="false"/>
          <w:color w:val="000000"/>
          <w:sz w:val="28"/>
        </w:rPr>
        <w:t>
      2. Осы қаулының орындалуын бақылау Алматы қаласы әкімінің жетекшілік ететін орынбасарына жүктелсін.</w:t>
      </w:r>
    </w:p>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2023 жылғы 28 ақпандағы</w:t>
            </w:r>
            <w:r>
              <w:br/>
            </w:r>
            <w:r>
              <w:rPr>
                <w:rFonts w:ascii="Times New Roman"/>
                <w:b w:val="false"/>
                <w:i w:val="false"/>
                <w:color w:val="000000"/>
                <w:sz w:val="20"/>
              </w:rPr>
              <w:t>№ 1/124 қаулысына</w:t>
            </w:r>
            <w:r>
              <w:br/>
            </w:r>
            <w:r>
              <w:rPr>
                <w:rFonts w:ascii="Times New Roman"/>
                <w:b w:val="false"/>
                <w:i w:val="false"/>
                <w:color w:val="000000"/>
                <w:sz w:val="20"/>
              </w:rPr>
              <w:t>қосымша</w:t>
            </w:r>
          </w:p>
        </w:tc>
      </w:tr>
    </w:tbl>
    <w:bookmarkStart w:name="z3" w:id="1"/>
    <w:p>
      <w:pPr>
        <w:spacing w:after="0"/>
        <w:ind w:left="0"/>
        <w:jc w:val="left"/>
      </w:pPr>
      <w:r>
        <w:rPr>
          <w:rFonts w:ascii="Times New Roman"/>
          <w:b/>
          <w:i w:val="false"/>
          <w:color w:val="000000"/>
        </w:rPr>
        <w:t xml:space="preserve"> Алматы қаласының көліктік инфрақұрылым объектілерін басқаруға беру қағидалары</w:t>
      </w:r>
    </w:p>
    <w:bookmarkEnd w:id="1"/>
    <w:bookmarkStart w:name="z4" w:id="2"/>
    <w:p>
      <w:pPr>
        <w:spacing w:after="0"/>
        <w:ind w:left="0"/>
        <w:jc w:val="left"/>
      </w:pPr>
      <w:r>
        <w:rPr>
          <w:rFonts w:ascii="Times New Roman"/>
          <w:b/>
          <w:i w:val="false"/>
          <w:color w:val="000000"/>
        </w:rPr>
        <w:t xml:space="preserve"> 1 - тарау. Жалпы ережелер</w:t>
      </w:r>
    </w:p>
    <w:bookmarkEnd w:id="2"/>
    <w:bookmarkStart w:name="z5" w:id="3"/>
    <w:p>
      <w:pPr>
        <w:spacing w:after="0"/>
        <w:ind w:left="0"/>
        <w:jc w:val="both"/>
      </w:pPr>
      <w:r>
        <w:rPr>
          <w:rFonts w:ascii="Times New Roman"/>
          <w:b w:val="false"/>
          <w:i w:val="false"/>
          <w:color w:val="000000"/>
          <w:sz w:val="28"/>
        </w:rPr>
        <w:t>
      1. Алматы қаласының көліктік инфрақұрылымы объектілерін басқаруға беру қағидалары (бұдан әрі – Қағида)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w:t>
      </w:r>
      <w:r>
        <w:rPr>
          <w:rFonts w:ascii="Times New Roman"/>
          <w:b w:val="false"/>
          <w:i w:val="false"/>
          <w:color w:val="000000"/>
          <w:sz w:val="28"/>
        </w:rPr>
        <w:t>Алматы қаласының ерекше мәртебесi туралы</w:t>
      </w:r>
      <w:r>
        <w:rPr>
          <w:rFonts w:ascii="Times New Roman"/>
          <w:b w:val="false"/>
          <w:i w:val="false"/>
          <w:color w:val="000000"/>
          <w:sz w:val="28"/>
        </w:rPr>
        <w:t>" заңдарына сәйкес әзірленген және Алматы қаласының коммуналдық меншігіндегі көліктік инфрақұрылым объектілерін басқаруға беру тәртібін айқындайды.</w:t>
      </w:r>
    </w:p>
    <w:bookmarkEnd w:id="3"/>
    <w:p>
      <w:pPr>
        <w:spacing w:after="0"/>
        <w:ind w:left="0"/>
        <w:jc w:val="both"/>
      </w:pPr>
      <w:r>
        <w:rPr>
          <w:rFonts w:ascii="Times New Roman"/>
          <w:b w:val="false"/>
          <w:i w:val="false"/>
          <w:color w:val="000000"/>
          <w:sz w:val="28"/>
        </w:rPr>
        <w:t>
      2. Қағидаларда мынадай негізгі ұғымдар пайдаланылады:</w:t>
      </w:r>
    </w:p>
    <w:p>
      <w:pPr>
        <w:spacing w:after="0"/>
        <w:ind w:left="0"/>
        <w:jc w:val="both"/>
      </w:pPr>
      <w:r>
        <w:rPr>
          <w:rFonts w:ascii="Times New Roman"/>
          <w:b w:val="false"/>
          <w:i w:val="false"/>
          <w:color w:val="000000"/>
          <w:sz w:val="28"/>
        </w:rPr>
        <w:t>
      1) басқарушы компания – жергілікті атқарушы органның шешімімен айқындалған, көліктік инфрақұрылым объектілерін басқару функцияларын жүзеге асыратын және құрылтайшымен шарт жасасқан заңды тұлға (бұдан әрі – басқарушы компания);</w:t>
      </w:r>
    </w:p>
    <w:p>
      <w:pPr>
        <w:spacing w:after="0"/>
        <w:ind w:left="0"/>
        <w:jc w:val="both"/>
      </w:pPr>
      <w:r>
        <w:rPr>
          <w:rFonts w:ascii="Times New Roman"/>
          <w:b w:val="false"/>
          <w:i w:val="false"/>
          <w:color w:val="000000"/>
          <w:sz w:val="28"/>
        </w:rPr>
        <w:t>
      2) басқарушы компанияның құрылтайшысы – Алматы қаласының жергілікті атқарушы органы (бұдан әрі – құрылтайшы);</w:t>
      </w:r>
    </w:p>
    <w:p>
      <w:pPr>
        <w:spacing w:after="0"/>
        <w:ind w:left="0"/>
        <w:jc w:val="both"/>
      </w:pPr>
      <w:r>
        <w:rPr>
          <w:rFonts w:ascii="Times New Roman"/>
          <w:b w:val="false"/>
          <w:i w:val="false"/>
          <w:color w:val="000000"/>
          <w:sz w:val="28"/>
        </w:rPr>
        <w:t>
      3) көліктік инфрақұрылым объектілері – Алматы қаласының коммуналдық меншігіндегі теміржол, трамвай, жеңіл рельс, монорельс және ішкі су жолдарын, автомобиль жолдарын, тоннельдерді, эстакадаларды, көпірлерді, вокзалдар мен станцияларды, жолаушыларға қызмет көрсету пункттерін, метрополитен желілерін, порттарды, порттағы құралдарды, кеме қатынасының гидротехникалық құрылыстарын, әуе айлақтарды, әуежайларды, көлік-логистика орталықтарын, байланыс, навигация және көлік құралдарының жүрісін басқару жүйелерінің объектілерін, магистральдық құбырларды, сондай-ақ көлік кешенінің жұмыс істеуін қамтамасыз ететін өзге де ғимараттарды, құрылыстарды, құрылғылар мен жабдықтарды қамтитын технологиялық кешен (бұдан әрі – объект);</w:t>
      </w:r>
    </w:p>
    <w:p>
      <w:pPr>
        <w:spacing w:after="0"/>
        <w:ind w:left="0"/>
        <w:jc w:val="both"/>
      </w:pPr>
      <w:r>
        <w:rPr>
          <w:rFonts w:ascii="Times New Roman"/>
          <w:b w:val="false"/>
          <w:i w:val="false"/>
          <w:color w:val="000000"/>
          <w:sz w:val="28"/>
        </w:rPr>
        <w:t>
      4) Көліктік инфрақұрылым объектілерін басқаруға беру жөніндегі комиссия – объектілерді басқаруға беру рәсімдерін жүргізу үшін құрылтайшы құрған комиссия (бұдан әрі – Комиссия);</w:t>
      </w:r>
    </w:p>
    <w:p>
      <w:pPr>
        <w:spacing w:after="0"/>
        <w:ind w:left="0"/>
        <w:jc w:val="both"/>
      </w:pPr>
      <w:r>
        <w:rPr>
          <w:rFonts w:ascii="Times New Roman"/>
          <w:b w:val="false"/>
          <w:i w:val="false"/>
          <w:color w:val="000000"/>
          <w:sz w:val="28"/>
        </w:rPr>
        <w:t>
      5) теңгерім ұстаушы – оралымды басқару немесе шаруашылық жүргізу құқығындағы объект бекітілген мемлекеттік заңды тұлға.</w:t>
      </w:r>
    </w:p>
    <w:bookmarkStart w:name="z6" w:id="4"/>
    <w:p>
      <w:pPr>
        <w:spacing w:after="0"/>
        <w:ind w:left="0"/>
        <w:jc w:val="left"/>
      </w:pPr>
      <w:r>
        <w:rPr>
          <w:rFonts w:ascii="Times New Roman"/>
          <w:b/>
          <w:i w:val="false"/>
          <w:color w:val="000000"/>
        </w:rPr>
        <w:t xml:space="preserve"> 2 - тарау. Объектіні басқаруға беру тәртібі</w:t>
      </w:r>
    </w:p>
    <w:bookmarkEnd w:id="4"/>
    <w:bookmarkStart w:name="z7" w:id="5"/>
    <w:p>
      <w:pPr>
        <w:spacing w:after="0"/>
        <w:ind w:left="0"/>
        <w:jc w:val="both"/>
      </w:pPr>
      <w:r>
        <w:rPr>
          <w:rFonts w:ascii="Times New Roman"/>
          <w:b w:val="false"/>
          <w:i w:val="false"/>
          <w:color w:val="000000"/>
          <w:sz w:val="28"/>
        </w:rPr>
        <w:t>
      3. Объектіні басқаруға беру туралы шешімді әкімшілік-аумақтық бірліктің мүддесінде Алматы қаласының жергілікті атқарушы органы қабылдайды.</w:t>
      </w:r>
    </w:p>
    <w:bookmarkEnd w:id="5"/>
    <w:bookmarkStart w:name="z8" w:id="6"/>
    <w:p>
      <w:pPr>
        <w:spacing w:after="0"/>
        <w:ind w:left="0"/>
        <w:jc w:val="both"/>
      </w:pPr>
      <w:r>
        <w:rPr>
          <w:rFonts w:ascii="Times New Roman"/>
          <w:b w:val="false"/>
          <w:i w:val="false"/>
          <w:color w:val="000000"/>
          <w:sz w:val="28"/>
        </w:rPr>
        <w:t>
      4. Объект басқарушы компанияның басқаруына 5 (бес) жылдан аспайтын мерзімге беріледі.</w:t>
      </w:r>
    </w:p>
    <w:bookmarkEnd w:id="6"/>
    <w:bookmarkStart w:name="z9" w:id="7"/>
    <w:p>
      <w:pPr>
        <w:spacing w:after="0"/>
        <w:ind w:left="0"/>
        <w:jc w:val="both"/>
      </w:pPr>
      <w:r>
        <w:rPr>
          <w:rFonts w:ascii="Times New Roman"/>
          <w:b w:val="false"/>
          <w:i w:val="false"/>
          <w:color w:val="000000"/>
          <w:sz w:val="28"/>
        </w:rPr>
        <w:t>
      5. Басқарушы компания жергілікті атқарушы органның шешімімен жарғылық капиталына жергілікті атқарушы органның 100 пайыз қатысу үлесі бар ведомстволық бағынысты ұйымдардың арасынан айқындалады.</w:t>
      </w:r>
    </w:p>
    <w:bookmarkEnd w:id="7"/>
    <w:bookmarkStart w:name="z10" w:id="8"/>
    <w:p>
      <w:pPr>
        <w:spacing w:after="0"/>
        <w:ind w:left="0"/>
        <w:jc w:val="both"/>
      </w:pPr>
      <w:r>
        <w:rPr>
          <w:rFonts w:ascii="Times New Roman"/>
          <w:b w:val="false"/>
          <w:i w:val="false"/>
          <w:color w:val="000000"/>
          <w:sz w:val="28"/>
        </w:rPr>
        <w:t>
      6. Объектіні басқару Алматы қаласының көліктік инфрақұрылым объектілерін басқару туралы шарт негізінде туындайды.</w:t>
      </w:r>
    </w:p>
    <w:bookmarkEnd w:id="8"/>
    <w:bookmarkStart w:name="z11" w:id="9"/>
    <w:p>
      <w:pPr>
        <w:spacing w:after="0"/>
        <w:ind w:left="0"/>
        <w:jc w:val="both"/>
      </w:pPr>
      <w:r>
        <w:rPr>
          <w:rFonts w:ascii="Times New Roman"/>
          <w:b w:val="false"/>
          <w:i w:val="false"/>
          <w:color w:val="000000"/>
          <w:sz w:val="28"/>
        </w:rPr>
        <w:t>
      7. Құрылтайшы объектіні басқаруды және оны беруге дайындауды жүзеге асырады, басқарушы компаниямен Алматы қаласының көлік инфрақұрылым объектілерін басқару туралы шартын жасасады және көрсетілген шарт талаптарының орындалуын бақылайды.</w:t>
      </w:r>
    </w:p>
    <w:bookmarkEnd w:id="9"/>
    <w:bookmarkStart w:name="z12" w:id="10"/>
    <w:p>
      <w:pPr>
        <w:spacing w:after="0"/>
        <w:ind w:left="0"/>
        <w:jc w:val="both"/>
      </w:pPr>
      <w:r>
        <w:rPr>
          <w:rFonts w:ascii="Times New Roman"/>
          <w:b w:val="false"/>
          <w:i w:val="false"/>
          <w:color w:val="000000"/>
          <w:sz w:val="28"/>
        </w:rPr>
        <w:t>
      8. Объектіні басқаруға беру туралы басқарушы компанияның ерікті түрде берілетін өтінішіне мына құжаттар қоса беріледі: мемлекеттік тіркеу (қайта тіркеу) туралы куәліктің, салыстыру үшін түпнұсқасын көрсете отырып, құрылтай құжаттардың көшірмелері немесе көрсетілген құжаттардың нотариалды куәландырылған көшірмелері.</w:t>
      </w:r>
    </w:p>
    <w:bookmarkEnd w:id="10"/>
    <w:bookmarkStart w:name="z13" w:id="11"/>
    <w:p>
      <w:pPr>
        <w:spacing w:after="0"/>
        <w:ind w:left="0"/>
        <w:jc w:val="both"/>
      </w:pPr>
      <w:r>
        <w:rPr>
          <w:rFonts w:ascii="Times New Roman"/>
          <w:b w:val="false"/>
          <w:i w:val="false"/>
          <w:color w:val="000000"/>
          <w:sz w:val="28"/>
        </w:rPr>
        <w:t>
      9. Объектіні басқаруға берген кезде Комиссия объектіні басқаруға беру туралы шешім қабылданған күннен бастап күнтізбелік 10 (он) күннен кешіктірмей құрылтайшымен шарт жасалады.</w:t>
      </w:r>
    </w:p>
    <w:bookmarkEnd w:id="11"/>
    <w:bookmarkStart w:name="z14" w:id="12"/>
    <w:p>
      <w:pPr>
        <w:spacing w:after="0"/>
        <w:ind w:left="0"/>
        <w:jc w:val="both"/>
      </w:pPr>
      <w:r>
        <w:rPr>
          <w:rFonts w:ascii="Times New Roman"/>
          <w:b w:val="false"/>
          <w:i w:val="false"/>
          <w:color w:val="000000"/>
          <w:sz w:val="28"/>
        </w:rPr>
        <w:t>
      10. Объектіні басқармаға беруді ұйымдастыру үшін құрылтайшы Комиссия құрады.</w:t>
      </w:r>
    </w:p>
    <w:bookmarkEnd w:id="12"/>
    <w:bookmarkStart w:name="z15" w:id="13"/>
    <w:p>
      <w:pPr>
        <w:spacing w:after="0"/>
        <w:ind w:left="0"/>
        <w:jc w:val="both"/>
      </w:pPr>
      <w:r>
        <w:rPr>
          <w:rFonts w:ascii="Times New Roman"/>
          <w:b w:val="false"/>
          <w:i w:val="false"/>
          <w:color w:val="000000"/>
          <w:sz w:val="28"/>
        </w:rPr>
        <w:t>
      11. Комиссияның құрамы Алматы қаласының жергілікті атқарушы органының шешімімен бекітіледі.</w:t>
      </w:r>
    </w:p>
    <w:bookmarkEnd w:id="13"/>
    <w:bookmarkStart w:name="z16" w:id="14"/>
    <w:p>
      <w:pPr>
        <w:spacing w:after="0"/>
        <w:ind w:left="0"/>
        <w:jc w:val="left"/>
      </w:pPr>
      <w:r>
        <w:rPr>
          <w:rFonts w:ascii="Times New Roman"/>
          <w:b/>
          <w:i w:val="false"/>
          <w:color w:val="000000"/>
        </w:rPr>
        <w:t xml:space="preserve"> 3 - тарау. Объектіні басқаруға беруге дайындау</w:t>
      </w:r>
    </w:p>
    <w:bookmarkEnd w:id="14"/>
    <w:bookmarkStart w:name="z17" w:id="15"/>
    <w:p>
      <w:pPr>
        <w:spacing w:after="0"/>
        <w:ind w:left="0"/>
        <w:jc w:val="both"/>
      </w:pPr>
      <w:r>
        <w:rPr>
          <w:rFonts w:ascii="Times New Roman"/>
          <w:b w:val="false"/>
          <w:i w:val="false"/>
          <w:color w:val="000000"/>
          <w:sz w:val="28"/>
        </w:rPr>
        <w:t>
      14. Объектіні басқаруға беру рәсімдерін бастағанға дейін объект туралы мәліметтерді қамтитын құжаттар топтамасы жасалады.</w:t>
      </w:r>
    </w:p>
    <w:bookmarkEnd w:id="15"/>
    <w:bookmarkStart w:name="z18" w:id="16"/>
    <w:p>
      <w:pPr>
        <w:spacing w:after="0"/>
        <w:ind w:left="0"/>
        <w:jc w:val="both"/>
      </w:pPr>
      <w:r>
        <w:rPr>
          <w:rFonts w:ascii="Times New Roman"/>
          <w:b w:val="false"/>
          <w:i w:val="false"/>
          <w:color w:val="000000"/>
          <w:sz w:val="28"/>
        </w:rPr>
        <w:t>
      15. Объектіні басқаруға беруге дайындауды құрылтайшы жүзеге асырады.</w:t>
      </w:r>
    </w:p>
    <w:bookmarkEnd w:id="16"/>
    <w:bookmarkStart w:name="z19" w:id="17"/>
    <w:p>
      <w:pPr>
        <w:spacing w:after="0"/>
        <w:ind w:left="0"/>
        <w:jc w:val="both"/>
      </w:pPr>
      <w:r>
        <w:rPr>
          <w:rFonts w:ascii="Times New Roman"/>
          <w:b w:val="false"/>
          <w:i w:val="false"/>
          <w:color w:val="000000"/>
          <w:sz w:val="28"/>
        </w:rPr>
        <w:t>
      16. Теңгерім ұстаушы Комиссияға заңды тұлғаның құрылтай құжаттарын, акцияларды (үлестерді) немесе беру объектісі болып табылатын мүлік кешенін, соңғы 3 (үш) жылдағы қаржы-шаруашылық қызмет туралы толық ақпаратты және объектіні басқаруға беру талаптарын ұсынады.</w:t>
      </w:r>
    </w:p>
    <w:bookmarkEnd w:id="17"/>
    <w:p>
      <w:pPr>
        <w:spacing w:after="0"/>
        <w:ind w:left="0"/>
        <w:jc w:val="both"/>
      </w:pPr>
      <w:r>
        <w:rPr>
          <w:rFonts w:ascii="Times New Roman"/>
          <w:b w:val="false"/>
          <w:i w:val="false"/>
          <w:color w:val="000000"/>
          <w:sz w:val="28"/>
        </w:rPr>
        <w:t>
      Басқа объектілер бойынша теңгерім ұстаушы Комиссияға объектінің сипаттамасын, оның теңгерімдік құны туралы мәліметтерді және объектіні басқаруға беру шарттарын ұсынады.</w:t>
      </w:r>
    </w:p>
    <w:bookmarkStart w:name="z20" w:id="18"/>
    <w:p>
      <w:pPr>
        <w:spacing w:after="0"/>
        <w:ind w:left="0"/>
        <w:jc w:val="both"/>
      </w:pPr>
      <w:r>
        <w:rPr>
          <w:rFonts w:ascii="Times New Roman"/>
          <w:b w:val="false"/>
          <w:i w:val="false"/>
          <w:color w:val="000000"/>
          <w:sz w:val="28"/>
        </w:rPr>
        <w:t>
      17. Объектіні басқаруға беру объекті болып табылатын, теңгерім ұстаушының лауазымды тұлғалары құрылтайшының сұрауы бойынша, олар айқындаған мерзімдерде объектіні басқаруға беруге дайындау үшін қажетті мәліметтерді ұсынады.</w:t>
      </w:r>
    </w:p>
    <w:bookmarkEnd w:id="18"/>
    <w:bookmarkStart w:name="z21" w:id="19"/>
    <w:p>
      <w:pPr>
        <w:spacing w:after="0"/>
        <w:ind w:left="0"/>
        <w:jc w:val="left"/>
      </w:pPr>
      <w:r>
        <w:rPr>
          <w:rFonts w:ascii="Times New Roman"/>
          <w:b/>
          <w:i w:val="false"/>
          <w:color w:val="000000"/>
        </w:rPr>
        <w:t xml:space="preserve"> 4 - тарау. Шарт жасасу және оның орындалуы</w:t>
      </w:r>
    </w:p>
    <w:bookmarkEnd w:id="19"/>
    <w:bookmarkStart w:name="z22" w:id="20"/>
    <w:p>
      <w:pPr>
        <w:spacing w:after="0"/>
        <w:ind w:left="0"/>
        <w:jc w:val="both"/>
      </w:pPr>
      <w:r>
        <w:rPr>
          <w:rFonts w:ascii="Times New Roman"/>
          <w:b w:val="false"/>
          <w:i w:val="false"/>
          <w:color w:val="000000"/>
          <w:sz w:val="28"/>
        </w:rPr>
        <w:t>
      18. Басқарушы компания объектіні өтеусіз пайдалану шарты (бұдан әрі – Шарт) негізінде объектіні басқаруды жүзеге асырады.</w:t>
      </w:r>
    </w:p>
    <w:bookmarkEnd w:id="20"/>
    <w:bookmarkStart w:name="z23" w:id="21"/>
    <w:p>
      <w:pPr>
        <w:spacing w:after="0"/>
        <w:ind w:left="0"/>
        <w:jc w:val="both"/>
      </w:pPr>
      <w:r>
        <w:rPr>
          <w:rFonts w:ascii="Times New Roman"/>
          <w:b w:val="false"/>
          <w:i w:val="false"/>
          <w:color w:val="000000"/>
          <w:sz w:val="28"/>
        </w:rPr>
        <w:t>
      19. Комиссия объектіні басқаруға беру туралы шешім шығарғаннан кейін күнтізбелік 10 (он) күннен кешіктірілмей жергілікті бюджеттен қаржыланатын коммуналдық мүлікті иеленуге, пайдалануға және басқаруға уәкілетті атқарушы орган басқарушы компаниямен Шарт жасасады.</w:t>
      </w:r>
    </w:p>
    <w:bookmarkEnd w:id="21"/>
    <w:bookmarkStart w:name="z24" w:id="22"/>
    <w:p>
      <w:pPr>
        <w:spacing w:after="0"/>
        <w:ind w:left="0"/>
        <w:jc w:val="both"/>
      </w:pPr>
      <w:r>
        <w:rPr>
          <w:rFonts w:ascii="Times New Roman"/>
          <w:b w:val="false"/>
          <w:i w:val="false"/>
          <w:color w:val="000000"/>
          <w:sz w:val="28"/>
        </w:rPr>
        <w:t>
      20. Объектіні басқару талаптары Шартпен айқындалады.</w:t>
      </w:r>
    </w:p>
    <w:bookmarkEnd w:id="22"/>
    <w:bookmarkStart w:name="z25" w:id="23"/>
    <w:p>
      <w:pPr>
        <w:spacing w:after="0"/>
        <w:ind w:left="0"/>
        <w:jc w:val="both"/>
      </w:pPr>
      <w:r>
        <w:rPr>
          <w:rFonts w:ascii="Times New Roman"/>
          <w:b w:val="false"/>
          <w:i w:val="false"/>
          <w:color w:val="000000"/>
          <w:sz w:val="28"/>
        </w:rPr>
        <w:t>
      21. Шартта:</w:t>
      </w:r>
    </w:p>
    <w:bookmarkEnd w:id="23"/>
    <w:p>
      <w:pPr>
        <w:spacing w:after="0"/>
        <w:ind w:left="0"/>
        <w:jc w:val="both"/>
      </w:pPr>
      <w:r>
        <w:rPr>
          <w:rFonts w:ascii="Times New Roman"/>
          <w:b w:val="false"/>
          <w:i w:val="false"/>
          <w:color w:val="000000"/>
          <w:sz w:val="28"/>
        </w:rPr>
        <w:t>
      1) Шартың мәні және әрекет ету мерзімі;</w:t>
      </w:r>
    </w:p>
    <w:p>
      <w:pPr>
        <w:spacing w:after="0"/>
        <w:ind w:left="0"/>
        <w:jc w:val="both"/>
      </w:pPr>
      <w:r>
        <w:rPr>
          <w:rFonts w:ascii="Times New Roman"/>
          <w:b w:val="false"/>
          <w:i w:val="false"/>
          <w:color w:val="000000"/>
          <w:sz w:val="28"/>
        </w:rPr>
        <w:t>
      2) басқаруға берілетін объектінің құрамы;</w:t>
      </w:r>
    </w:p>
    <w:p>
      <w:pPr>
        <w:spacing w:after="0"/>
        <w:ind w:left="0"/>
        <w:jc w:val="both"/>
      </w:pPr>
      <w:r>
        <w:rPr>
          <w:rFonts w:ascii="Times New Roman"/>
          <w:b w:val="false"/>
          <w:i w:val="false"/>
          <w:color w:val="000000"/>
          <w:sz w:val="28"/>
        </w:rPr>
        <w:t>
      3) басқарушы компанияның есептілігінің мерзімдері мен нысаны қарастырылады.</w:t>
      </w:r>
    </w:p>
    <w:bookmarkStart w:name="z26" w:id="24"/>
    <w:p>
      <w:pPr>
        <w:spacing w:after="0"/>
        <w:ind w:left="0"/>
        <w:jc w:val="both"/>
      </w:pPr>
      <w:r>
        <w:rPr>
          <w:rFonts w:ascii="Times New Roman"/>
          <w:b w:val="false"/>
          <w:i w:val="false"/>
          <w:color w:val="000000"/>
          <w:sz w:val="28"/>
        </w:rPr>
        <w:t>
      22. Шарт жасасу және оны бұзу, сондай-ақ Шартқа өзгерістер мен толықтырулар енгізу Қазақстан Республикасы Азаматтық кодексіне сәйкес жүргізіледі.</w:t>
      </w:r>
    </w:p>
    <w:bookmarkEnd w:id="24"/>
    <w:bookmarkStart w:name="z27" w:id="25"/>
    <w:p>
      <w:pPr>
        <w:spacing w:after="0"/>
        <w:ind w:left="0"/>
        <w:jc w:val="both"/>
      </w:pPr>
      <w:r>
        <w:rPr>
          <w:rFonts w:ascii="Times New Roman"/>
          <w:b w:val="false"/>
          <w:i w:val="false"/>
          <w:color w:val="000000"/>
          <w:sz w:val="28"/>
        </w:rPr>
        <w:t>
      23. Басқарушы компания Шартта көрсетілген мерзімде және нысанда өзінің қызметі туралы есепті Алматы қаласының жолаушылар көлігі саласында басшылық жасайтын Қазақстан Республикасының мемлекеттік органына ұсынады.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