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17d6" w14:textId="0fb1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қаласының жекелеген аумақтарына көлік құралдарының кіруін шектеу туралы" 2016 жылғы 8 сәуірдегі № 2/122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6 наурыздағы № 1/167 қаулысы. Алматы қаласы Әділет департаментінде 2023 жылғы 7 наурызда № 1721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қаласының жекелеген аумақтарына көлік құралдарының кіруін шектеу туралы" 2016 жылғы 8 сәуірдегі № 2/122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1278 болып тіркелген) келесі өзгеріс пен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Электр қозғалтқышындағы көлік құралдарынан (электромобильдерден), сондай-ақ коммуналдық, жедел және шұғыл қызметтердің арнайы техникасы мен көлік құралдарынан басқа, "Шымбұлақ" шатқалының ерекше қорғалатын табиғи аймағына көлік құралдарының кіруін шектеу.";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 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жылғы 1 қыркүйекке дейін осы аумақта қызметін жүзеге асыратын заңды тұлғаларға тиесілі және (немесе) қызмет көрсететін көлік құралдары "Шымбұлақ" шатқалының ерекше қорғалатын табиғи аймағына кіруге шектелуге жатпайды.".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Экология және қоршаған орта басқармасы, "Медеу" мемлекеттік өңірлік табиғат паркі және Алматы қаласы Полиция департаменті (келісім бойынша) осы қаулыдан туындайтын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Экология және қоршаған орта басқармасы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Алматы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қаласы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Ә.Е. Әбдіқадыровқа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