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5cf4" w14:textId="7235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22 тамыздағы № 3/457 қаулысы. Алматы қаласы Әділет департаментінде 2023 жылғы 25 тамызда № 1736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қаласы әкімдігінің кейбір қаулыларының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әкiмiнiң жетекшілік ететін орынбасарына жүктелсiн.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3/457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әкімдігінің күші жойылған кейбір қаулылардың тізбесі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"Қалалық қатынастарындағы жолаушылар мен жүкті тұрақты автомобильмен тасымалдаудың бірыңғай тарифін белгілеу туралы" 2012 жылғы 27 маусымдағы № 2/571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941 болып тіркелген).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әкімдігінің "Алматы қаласы әкімдігінің "Қалалық қатынастарындағы жолаушылар мен жүкті тұрақты автомобильмен тасымалдаудың бірыңғай тарифін белгілеу туралы" 2012 жылғы 27 маусымдағы № 2/571 қаулысына өзгеріс енгізу туралы" 2015 жылғы 17 қыркүйектегі № 3/558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1212 болып тіркелген).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әкімдігінің "Алматы қаласының аумағында жолаушыларды қалалық қатынастарда автомобильмен тұрақты тасымалдауға сараланатын тарифті белгілеу туралы" 2017 жылғы 20 шілдедегі № 3/293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1395 болып тіркелген).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 әкімдігінің "Алматы қаласы әкімдігінің "Алматы қаласының аумағында жолаушылырды қалалық қатынастарда автомобильмен тұрақты тасымалдауға сараланатын тарифті белгілеу туралы" 2017 жылғы 20 шілдедегі № 3/293 қаулысына өзгеріс енгізу туралы" 2018 жылғы 24 қаңтардағы № 1/31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1451 болып тіркелген).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қаласы әкімдігінің "Алматы қаласының жолаушыларын әлеуметтік мәні бар тұрақты тасымалдау тарифтерін белгілеу туралы" 2020 жылғы 14 желтоқсандағы № 4/571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1670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