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a3df" w14:textId="625a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Алмалы ауданы әкімінің 2018 жылғы 26 наурыздағы "Алматы қаласы Алмалы ауданы әкімі аппаратының "Б" корпусы мемлекеттік әкімшілік қызметшілерінің қызметін бағалаудың әдістемесін бекіту туралы" № 01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Алмалы ауданы әкімінің 2023 жылғы 10 шілдедегі № 02 шешімі. Алматы қаласы Әділет департаментінде 2023 жылғы 11 шілдеде № 1728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Алмалы ауданының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Алмалы ауданы әкімінің 2018 жылғы 26 наурыздағы "Алматы қаласы Алмалы ауданы әкімі аппаратының "Б" корпусы мемлекеттік әкімшілік қызметшілерінің қызметін бағалаудың әдістемесін бекіту туралы" № 01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1464 болып тіркелген)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қаласы Алмалы ауданы әкімі аппаратының басшысына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Жакибаев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