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952" w14:textId="853d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2019 жылғы 12 сәуірдегі № 03 "Алматы қаласы Жетісу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2023 жылғы 4 қазандағы № 2 шешімі. Алматы қаласы Әділет департаментінде 2023 жылғы 5 қазанда № 1739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"Алматы қаласы Жетісу ауданы бойынша сайлау учаскелерін құру туралы" 2019 жылғы 12 сәуірдегі № 03 (Нормативтік құқықтық актілерді мемлекеттік тіркеу тізілімінде № 1546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326 сайлау учаскесінің шекаралары және № 340, 344, 345, 497 сайлау учаскелерінің орталығы осы шешімнің қосымшасына сәйкес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325 сайлау учаскесі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Жетісу ауданы әкімінің аппараты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Алматы қаласы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Алматы қаласы Жетісу ауданы әкімі аппаратының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Жетісу ауданы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Кокобаева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төрайымы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қазандағы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Жетісу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"Алматы қаласы Жетісу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сәуірдегі № 03 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Жетісу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учаскелерін құру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сайлау учаскесі (орталығы: "№ 87 жалпы білім беретін мектеп" коммуналдық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"Көкмайса" шағын ауданы, № 43А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Солтүстік айналым шоссесінің оңтүстік жағымен, Бөкейханов көшесінен бастап, Есентай өзенінің арнасына дейін; ары қарай Есентай өзенінің арнасының батыс жағымен Ангарская көшесіне дейін; Ангарская көшесінің батыс жағымен Серіков көшесіне дейін; Серіков көшесінің солтүстік жағымен Бөкейханов көшесіне дейін; Бөкейханов көшесінің шығыс жағымен Солтүстік айналым шоссесіне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сайлау учаскесі (орталығы: "№ 102 Жалпы білім беретін мектеп" коммуналдық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Потанин көшесі, № 226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Баянауыл тұйық көшесінен солтүстікке қарай Қыдырбекұлы көшесінің шығыс жағымен Баянауыл көшесіне дейін; Баянауыл көшесінің солтүстік жағымен Шемякин көшесіне дейін; Шемякин көшесінің шығыс жағымен Семиреченский көшесіне дейін; Семиреченский көшесінің оңтүстік жағымен Гурьевская көшесіне дейін; Гурьевская көшесінің шығыс жағымен Айтыков көшесіне дейін; Айтыков көшесінің шығыс жағымен Рысқұлов даңғылына дейін; Рысқұлов даңғылының оңтүстік жағымен Кіші Алматы өзеніне дейін; Кіші Алматы өзенінің батыс жағалауымен Станиславский көшесіне дейін; Станиславский көшесінің батыс жағымен Омский көшесіне дейін; Омский көшесінің шығыс жағымен Баянауыл көшесіне дейін; Баянауыл көшесімен Қыдырбекұлы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 (орталығы: "№ 80 Жалпы білім беретін мектеп" коммуналдық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Жайсаң көшесі, № 22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Бурундайский көшесінен Солтүстік айналым шоссесінің бойымен шығысқа қарай Есентай өзенінің қиылысына дейін; Есентай өзенінің бойымен (шығыс жағы) солтүстікке қарай Дыбенко көшесіне дейін; Дыбенко көшесімен шығысқа қарай Ақсуат көшесіне дейін (оңтүстік жағы); Ақсуат көшесімен оңтүстікке қарай Бурундайский көшесіне дейін; Бурундайский көшесімен (батыс жағымен) оңтүстік-батысқа қарай Солтүстік айналым шоссесіне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 (орталығы: "№ 80 Жалпы білім беретін мектеп" коммуналдық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Жайсаң көшесі, № 22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өзенінен Бурундайский көшесімен батысқа қарай қаланың шекарасына дейін; қаланың шекарасымен солтүстікке қарай Талант көшесіне дейін; Талант көшесімен (екі жағы) Көкжиек шағын ауданының шекарасымен шығысқа қарай Есентай өзеніне дейін; Есентай өзенімен оңтүстікке қарай Солтүстік айналым шоссесіне дейін; Солтүстік айналым шоссесімен Бурундайский көшесіне дейін, Есентай өзені қиылысымен.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 (орталығы: Мәдениет үйі, Алматы қаласы "Кемел" шағын</w:t>
      </w:r>
      <w:r>
        <w:br/>
      </w:r>
      <w:r>
        <w:rPr>
          <w:rFonts w:ascii="Times New Roman"/>
          <w:b/>
          <w:i w:val="false"/>
          <w:color w:val="000000"/>
        </w:rPr>
        <w:t>ауданы, Есім хан көшесі, № 127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Кемел шағын ауданы шекарасы: Мұхамеджан Сералин көшеснің № 1-ден № 23-ке дейінгі үйлер, Национальный көшесінің № 1-ден № 57-ге дейінгі үйлер, Жанбота көшесінің № 1-ден № 24-ке дейінгі үйлер, Жидебай көшесінің № 1-ден № 79, № 79А-ға дейінгі үйлер, Жолымбет көшесінің № 1-ден № 51, № 51А-ға дейінгі үйлер, Дәурен Құдабайұлы көшесінің № 1-ден № 164-ке дейінгі үйлер, Кеңсуат көшесінің № 1-ден № 70-ке дейінгі үйлер, Жар-жар көшесінің № 1-ден № 75-ке дейінгі үйлер, Дауылпаз көшесінің № 1-ден № 26-ға дейінгі үйлер, Көкшолақ көшесінің № 1-ден № 34-ке дейінгі үйлер, Қартқожа көшесінің № 1-ден № 21-ге дейінгі үйлер, Қоңыртөбе көшесінің № 1-ден № 8, № 8А-ға дейінгі үйлер, Бидайық көшесінің № 1-ден № 19-ға дейінгі үйлер, тұйық көшелер: Ақбөбек көшесінің № 1-ден № 17-ге дейінгі үйлер, Насихат көшесінің № 1-ден № 14-ке дейінгі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