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c769" w14:textId="7d6c7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Түрксіб ауданы әкімінің 2018 жылғы 28 наурыздағы "Алматы қаласы Түрксіб ауданы әкімі аппаратының "Б" корпусы мемлекеттік әкімшілік қызметшілерінің қызметін бағалаудың әдістемесін бекіту туралы" № 01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Түрксіб ауданы әкімінің 2023 жылғы 18 шілдедегі № 01 шешімі. Алматы қаласы Әділет департаментінде 2023 жылғы 21 шілдеде № 1731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 Түрксіб ауданының әкімі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Түрксіб ауданы әкімінің 2018 жылғы 28 наурыздағы "Алматы қаласы Түрксіб ауданы әкімі аппаратының "Б" корпусы мемлекеттік әкімшілік қызметшілерінің қызметін бағалаудың әдістемесін бекіту туралы" № 01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1468 болып тіркелген) күші жойылды деп танылсын.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Алматы қаласы Түрксіб ауданы әкімінің аппарат басшысына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АКЖАРОВ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