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5fcd" w14:textId="af85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Наурызбай ауданы әкімінің 2018 жылғы 27 наурыздағы "Алматы қаласы Наурызбай ауданы әкімі аппаратының "Б" корпусы мемлекеттік әкімшілік қызметшілерінің қызметін бағалаудың Әдістемесін бекіту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Наурызбай ауданы әкімінің 2023 жылғы 19 шілдедегі № 1 шешімі. Алматы қаласы Әділет департаментінде 2023 жылғы 21 шілдеде № 1730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Наурызбай ауданының әкімі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Наурызбай ауданы әкімінің 2018 жылғы 27 наурыздағы "Алматы қаласы Наурызбай ауданы әкімі аппаратының "Б" корпусы мемлекеттік әкімшілік қызметшілерінің қызметін бағалаудың Әдістемесін бекіту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1463 болып тіркелген)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Наурызбай ауданы әкімі аппаратының басшысына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Тогизбаева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