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2e3c" w14:textId="9af2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айдындарының және (немесе) учаскелерінің тізбесін бекіту туралы" Солтүстік Қазақстан облысы әкімдігінің 2019 жылғы 4 сәуірдегі № 76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2023 жылғы 27 ақпандағы № 26 қаулысы. Солтүстік Қазақстан облысының Әділет департаментінде 2023 жылғы 1 наурызда № 7450-15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маңызы бар балық шаруашылығы су айдындарының және (немесе) учаскелерінің тізбесін бекіту туралы" Солтүстік Қазақстан облысы әкімдігінің 2019 жылғы 4 сәуірдегі № 76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5334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табиғи ресурстар және табиғат пайдалануды реттеу басқармасы" коммуналдық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ресми жарияланғаннан кейін Солтүстік Қазақстан облысы әкімдігінің интернет-ресурсында орналастыруды қамтамасыз етсін.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сәуірдегі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шаруашылығы су айдындарының және (немесе) учаскелерінің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 айдыны және (немесе) учаскесі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шаруашылығының түрі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өзені саласындағы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Бұрлық ауылынан оңтүстік шығысқа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өзеніндегі № 1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Арықбалық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ауылынан оңтүстік батысқа қарай 8,2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Бармачное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ауылынан оңтүстік шығысқа қарай 5,6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Барчинское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ауылынан шығысқа қарай 11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Кирилловка ауылынан шығысқа қарай 14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Баянтай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ауылынан солтүстікке қарай 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ауылынан солтүстікке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ауылынан солтүстік шығысқа қарай 7,3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Жалғызтау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Жалғызтау ауылынан оңтүстік батысқа қарай0,1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ауылынан оңтүстік батысқа қарай 7,7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Елецкое ауылынан солтүстік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Змейка өзені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ауылынан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Иманбұрлық өзені саласындағы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ауылынан оңтүстік 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Ағынтай ауылынан солтүстік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 ауылынан солтүстікке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Құсбек ауылынан солтүстік шығысқа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Құрқарағаш өзеніндегі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Новосветловка ауылынан оңтүстік батысқа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Леманово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ауылынан солтүстік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ауылынан оңтүстік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Саумалкөл ауылынан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"Сухая" бөгеті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Брод ауылынан солтүстік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 ауылынан шығысқа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Шабақты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ауылынан оңтүстікке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Ащыкөл бөгеті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ауылынан солтүстік шығысқа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Горьковский бөгеттері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Горьковское ауылынан оңтүстік батысқа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Жантайсор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Казанская бөгеті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солтүстік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шат өзеніндегі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шығысқа қарай 2,2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Қараой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ауылынан солтүстік батысқа қарай 3,6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Кәсіпшілік балық аулау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бөгеттері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солтүстік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Менжин бөгеті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ауылынан солтүстік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бөгеті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 ауылынан оңтүстік батысқа қарай 8,1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Қарой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ауылынан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Черкасское ауылынан солтүстік шығысқа қарай 7,1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ауылынан оңтүстік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ауылынан солтүстікке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Балықты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оңтүстік батысқа қарай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оңтүстік батысқа қарай 3,3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оңтүстік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Долгое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Дайындық ауылынан оңтүстік батысқа қарай 5,7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ауылынан солтүстік батысқа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Канонерка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батысқа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Капп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ауылынан солтүстікке қарай 2,8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Кравцов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ауылынан оңтүстік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Күшіккөл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поляны ауылынан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оңтүстік батысқа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Мысли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 ауылынан солтүстік шығысқа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ауылынан батысқа қарай 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ауылынан солтүстік батысқа қарай 7,8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Сиваш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оңтүстік батысқа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Борки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ауылынан солтүстік шығысқа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Тоқшын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солтүстік батысқа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Тоқшын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ауылынан оңтүстік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Жарма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Борки ауылынан оңтүстік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Утюскин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 ауылынан солтүстік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ауылынан солтүстікке қарай 4,8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(Трудовое)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ауылынан солтүстік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Теңіз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Барыкөл ауылынан оңтүстік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Балықты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Батпакөл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Алабие ауылынан солтүстік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солтүстік 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Черуновка ауылынан солтүстікке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ауылынан батысқа қарай 0,54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оңтүстік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ауылынан оңтүстік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Иконников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Поляковка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жайылмасы (Есіл ауданы)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ауданының шекарасынан Қызылжар ауданының шекарасына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оңтүстікке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Калдарь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ауылынан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оңтүстікке қарай 6,3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Қамыстыкөл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солтүстік шығысқа қарай 16,6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солтүстік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ауылынан солтүстік шығысқа қарай 2,3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ауылынан солтүстік батысқа қарай 2,4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Қойжуған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Тауағаш ауылынан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солтүстік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Қоржынкөл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солтүстік батысқа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Қостомар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батысқа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Поляковка ауылынан солтүстік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Қымызды шатқалы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ауылынан оңтүстік 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оңтүстікке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оңтүстікке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(Спасовка)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солтүстік шығысқа қарай 1,2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Полоустное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Савенков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ауылынан солтүстік батысқа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Двинск ауылынан солтүстік шығысқа қарай 7,4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оңтүстік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(Кіші)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ауылынан оңтүстікке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Тораңғұл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ауылынан солтүстік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(Калиновское)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ауылынан оңтүстікке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ауылынан солтүстік шығысқа қарай 7,7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Украинское ауылынан солтүстік батысқа қарай 2,6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Ақшешей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Айымжан ауылынан солтүстік батысқа қарай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Арлагүл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ауылынан солтүстік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батысқа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Атанбай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ауылынан солтүстік батысқа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Бәкір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ауылынан солтүстік шығысқа қарай 6,3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Башенное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ауылынан солтүстік батысқа қарай 4,8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ауылынан солтүстік шығысқа қарай 11,1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ауылынан оңтүстік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(Петровка)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 ауылынан оңтүстік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Шабақ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оңтүстік шығысқа қарай 2,7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Варварин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 батысқа қарай 7,1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Айымжан ауылынан солтүстік 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Волгарев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Ястребинка ауылынан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ауылынан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Глубокое-Раздольное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солтүстік солтүстік шығысқа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Горькое-Новорыбинское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(Островское)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оңтүстікке қарай 6,9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(Үлкен)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Святодуховка ауылынан солтүстік шығысқа қарай 8,9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Грачи (Опельдук)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Украинское ауылынан солтүстік батысқа қарай 19,2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Дарнин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ауылынан батыс оңтүстік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ауылынан онтүстік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 Андреевич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онтүстікке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ауылынан оңтүстік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Екатериновское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Есперлі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Есперлі ауылынан оңтүстік шығысқа қарай 8,8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ауылынан оңтүстік шығысқа қарай 2,7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ауылынан оңтүстікке қарай 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ауылынан солтүстікке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оңтүстік шығысқа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Желдікөл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Сәбит ауылынан шығысқа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3,3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Журавлиное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оңтүстік шығысқа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Займище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 ауылынан солтүстік батысқа қарай 6,7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солтүстікке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Ізбасар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Ольговка ауылынан солтүстікке қарай 1,7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Украинское ауылынан солтүстікке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Айымжан ауылынан батыс оңтүстік батысқа қарай 1,7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(Целинное)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Украинское ауылынан солтүстік батысқа қарай 9,7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ауылынан оңтүстікке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ауылынан солтүстікке қарай 13,8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Қарақоға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оңтүстікке қарай 1,3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Украинское ауылынан солтүстік солтүстік батысқа қарай 20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Есперлі ауылынан оңтүстік шығысқа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 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Козявочное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Айымжан ауылынан солтүстік батысқа қарай 6,7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солтүстікке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көлі (Суаткөл ауылы)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ауылынан шығысқа қарай 2,7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Святодуховка ауылынан оңтүстік батысқа қарай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(Ольговка)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Ольговка ауылынан оңтүстік шығысқа қарай 4,3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ауылынан оңтүстік шығысқа қарай 9,2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Крутояр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солтүстік 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Кужи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оңтүстікке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ауылынан солтүстікке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Лагерное (Мирное)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ауылынан оңтүстік батысқа қарай 2,1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солтүстік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 ауылынан солтүстік батысқа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Майбалық ауылынан батысқа қарай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 ауылынан солтүстік шығысқа қарай 4,8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оңтүстік батысқа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ауылынан оңтүстік батысқа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 шығысқа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Мужук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ауылынан солтүстік шығысқа қарай 7,4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Новорыбинское (Соленое)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Новорыбинское ауылынан оңтүстік батысқа қарай 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Пестрое (Симаки)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Пасынки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солтүстік батысқа қарай 11,5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(Үлкен)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солтүстік батысқа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(Симаки)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солтүстік 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(Песьяное)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ауылынан солтүстік шығысқа қарай 13,8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(Пресноредуть)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 ауылынан оңтүстік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(Островское)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оңтүстікке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көлі (Кабань ауылы)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оңтүстікке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(Казанка)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(Богатое)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ауылынан солтүстік шығысқа қарай 8,7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(Миролюбово)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Миролюбово ауылынан солтүстікке қарай 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(Новорыбинка)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ауылынан солтүстік шығысқа қарай 6,9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Пьянков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Расплатное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Святодуховка ауылынан оңтүстік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Сладкое 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ауылынан солтүстік батысқа қарай 9,8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солтүстік 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солтүстік шығысқа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Сидельниково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 ауылынан оңтүстікке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Сливное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ауылынан солтүстік солтүстік шығысқа қарай 13,2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Собачье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Ястребиновка ауылынан солтүстік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(Благовещенка)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ауылынан солтүстікке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(Сенжарка)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 ауылынан солтүстік 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ауылынан солтүстік батысқа қарай 4,9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(Айтуар)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Айтуар ауылынан шығысқа қарай 3,7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солтүстік шығысқа қарай 6,2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ауылынан оңтүстік шығысқа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(Имантай)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ауылынан шығысқа қарай 7,8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(Кіші)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 ауылынан оңтүстік шығысқа қарай 5,6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 шығысқа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Украинское ауылынан солтүстік батысқа қарай 6,2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Текесары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солтүстік шығысқа қарай 2,3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оңтүстік шығысқа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Тұлымбай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ауылынан оңтүстікке қарай 0,4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аулынан солтүстік солтүстік шығысқа қарай 8,5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Үзбақан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ауылынан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оңтүстікке қарай 7,5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ауылынан оңтүстік шығысқа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Үлкенкөл (Утятник)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ауылынан оңтүстік шығысқа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ауылынан солтүстік 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солтүстікке қарай 2,3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Айымжан ауылынан солтүстік шығысқа қарай 4,6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солтүстік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ауылынан оңтүстік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көлі (Чапаевка ауылы)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солтүстікке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Шынтемір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солтүстікке қарай 2,2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Шорохов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ауылынан солтүстік 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шығысқа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ауылынан оңтүстікке қарай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оңтүстік батысқа қарай 4,7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Ястребиновское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Ястребинка ауылынан оңтүстік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Алуа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ауылынан солтүстікке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Армяжье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ауылынан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ауылынан батысқа қарай 0,4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 ауылынан оңтүстік батысқа қарай 4,1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Соленое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ауылынан солтүстік шығысқа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ауылынан солтүстік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Звездочка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ауылынан солтүстік батысқа қарай 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 ауылынан оңтүстікке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ауылынан батысқа қарай 0,15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 ауылынан оңтүстікке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 ауылынан шығысқа қарай 4,6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Пронькин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ауылынан батысқа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Камышлов ауылынан солтүстік шығысқа қарай 2 километр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ауылынан солтүстік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(Медвежка)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Медвежка ауылынан оңтүстік батысқа қарай 1,3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ауылынан солтүстік батысқа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 ауылынан оңтүстік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Бабаш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ауылынан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 ауылынан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ауылынан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Белое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 ауылынан оңтүстік шығысқа қарай 4,8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Сумное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батысқа қарай 2,6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Биктеш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солтүстік батысқа қарай 5,1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Пузыриха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оңтүстікке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Волченок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оңтүстік батысқа қарай 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 ауылынан батысқа қарай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солтүстік батысқа қарай 1,6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Глубокое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 батысқа қарай 1,4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Гусиное (Асанов)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ауылынан оңтүстік шығысқа қарай 7,5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ауылынан солтүстік шығысқа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Гусиное (Желяков)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ауылынан шығысқа қарай 2,3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Гусиное (Кіші)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Даньков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Кустовое ауылынан оңтүстік батысқа қарай 2,8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шығысқа қарай 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Прибрежное ауылынан оңтүстік батысқа қарай 2,5 километр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ауылынан солтүстік батысқа қарай 8,2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оңтүстік 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солтүстікке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ауылынан солтүстікке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ауылынан солтүстік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ауылынан солтүстікке қарай 0,6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оңтүстікке қарай 2,7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 ауылынан солтүстік батысқа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Земляное (Бугровое)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Бугровое ауылынан оңтүстік шығысқа қарай 3,5 километр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Зоринское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Кондратовка ауылынан оңтүстік батысқа қарай 3,8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№ 1 жайылмасы (Қызылжар ауданы)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 Семипалатное ауылынан Петропавл қаласының теміржол көпіріне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№ 2 жайылмасы (Қызылжар ауданы)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теміржол көпірінен Ресей Федерациясымен шекараға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(Долматов)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Долматов ауылынан оңтүстікке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солтүстікке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ауылынан солтүстік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Сивково ауылынан солтүстік батысқа қарай 4,7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 ауылынан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Кисельное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 ауылынан оңтүстік батысқа қарай 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Кишкибиши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ауылынан оңтүстікке қарай 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Коростель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оңтүстік батысқа қарай 7,3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Кустовое ауылынан солтүстік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(Кіші)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солтүстік шығысқа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(Черное)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солтүстік шығысқа қарай 4,6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 ауылынан солтүстік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ауылынан оңтүстік шығысқа қарай 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Курейное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 ауылынан оңтүстік шығысқа қарай 2,4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 шығысқа қарай 0,55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Кривозерка ауылынан оңтүстік батысқа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Лебеденок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батысқа қарай 7,7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(Налобин)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батыс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ауылынан солтүстікке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 ауылынан солтүстік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Метлишин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Боголюбов ауылынан батысқа қарай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(Жақын)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 ауылынан солтүстік 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 шығысқа қарай 4,7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Никульское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ауылынан солтүстік батысқа қарай 3,6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солтүстікке қарай 0,4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ауылынан солтүстік шығысқа қарай 2,9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оңтүстік шығысқа қарай 1,1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оңтүстік шеті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Пеньков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солтүстікке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Подковная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Подогородная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 ауылынан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Подувальная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Полковников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 ауылынан солтүстікке қарай 1,3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Кондратовка ауылынан оңтүстік оңтүстік батысқа қарай 10,7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 батысқа қарай 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ауылынан солтүстік шығысқа қарай 7,7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(Асановское)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ауылынан солтүстік батысқа қарай 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ауылынан шығысқа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ауылынан солтүстік солтүстік батысқа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 шығысқа қарай 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ауылынан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оңтүстікке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(Пригородное)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ауылынан солтүстік шығысқа қарай 1,6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Солонцы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Стерхов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шығысқа қарай 3,6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солтүстік батысқа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Новокаменка ауылынан солтүстік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Хлынов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 ауылынан оңтүстік шығысқа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 ауылынан оңтүстік шығысқа қарай 4,3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солтүстікке қарай 2,8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 ауылынан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Шөмішкөл (Шөмшікөл)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ауылынан солтүстік шығысқа қарай 7,2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 ауылынан солтүстік шығысқа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ауылынан солтүстік шығысқа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Ыссыкөл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ауылынан оңтүстік шығысқа қарай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Якуш көлі (бір бөлігі)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Асташкино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Новомихайловка ауылынан солтүстік батысқа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солтүстікке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оңтүстікке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Леденов ауылынан солтүстік шығысқа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ауылынан солтүстік шығысқа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Бесқамыс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Калугин ауылынан оңтүстік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Бескозобов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ауылынан солтүстік шығысқа қарай 11,2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батысқа қарай 3,9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Буканы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Новоандреевка ауылынан оңтүстік батысқа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 ауылынан оңтүстік шығысқа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онтүстік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(Дубровное)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шығысқа қарай 2,9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онтүстік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Долгое Ближнее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оңтүстікке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Долгое Дальнее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Евтюшкин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Жагрин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ауылынан шығысқа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ауылынан солтүстікке қарай 1,4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Желтое (Становское)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солтүстік батысқа қарай 3,8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Желтое (Щучье)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ауылынан 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бугром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онтүстік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батысқа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Займище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Новоандреевка ауылынан оңтүстік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ауылынан онтүстікке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ауылынан солтүстікке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Қабанды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Новоандреевка ауылынан оңтүстік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Казанцев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солтүстік шығысқа қарай 7,4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ауылынан оңтүстік шығысқа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Қалдаман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ауылынан оңтүстік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 Қалдыаман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ауылынан онтүстік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Калмыков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Искра ауылынан шығысқа қарай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(Белое)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Новомихайловка ауылынан солтүстік шығысқа қарай 3,8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ауылынан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Канаево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батысқа қарай 3,6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Капрал (Байжарық)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 ауылынан оңтүстікке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оңтүстікке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шығысқа қарай 7,7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Козявочное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Косматое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Куклин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солтүстікке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Ледяевское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ауылынан батысқа қарай 0,9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батысқа қарай 2,8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Майское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ауылынан солтүстік 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Становое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батысқа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Марушкин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оңтүстік шығысқа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Меңкесер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Меңкесер ауылынан оңтүстік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оңтүстік шығысқа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Моховичок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батысқа қарай 9,8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Меңкесер ауылынан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Мураш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ауылынан оңтүстік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ауылынан оңтүстік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Новоукраинское 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ауылынан солтүстік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Оглачи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оңтүстік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Новомихайловка ауылынан солтүстік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Пеган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ауылынан солтүстік шығысқа қарай 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Переднее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батысқа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ауылынан оңтүстік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ауылынан оңтүстік 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қаласынан оңтүстікке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Поддувальное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солтүстік батысқа қарай 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Придворное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ауылынан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ауылының оңтүстік батысқа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Рогозяное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оңтүстікке қарай 7,5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 ауылынан оңтүстік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Новомихайловка ауылынан солтүстік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Рыбненок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ауылынан оңтүстік шығысқа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ауылынан оңтүстік шығысқа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Сабурово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Афонькно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Серғұлы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Серғұлы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солтүстік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Скосарев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солтүстік шығысқа қарай 4,6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Сладенькое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ауылынан оңтүстік батысқа қарай 4,7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солтүстік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ауылынан оңтүстік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солтүстікке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Сливное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солтүстікке қарай 1,2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Сотницкое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шығысқа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Суаткөл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(Қасенов)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Меңгесер ауылынан солтүстік батысқа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Сунгур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ауылынан солтүстік 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ауылынан шығысқа қарай 3,1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солтүстік шығысқа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ауылынан оңтүстікке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ауылынан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Убиенное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солтүстік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ауылынан оңтүстік шығысқа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Федосейкин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солтүстікке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Худиковое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солтүстік шығысқа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оңтүстік батысқа қарай 4,3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Чебанчик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солтүстік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Чирок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ауылынан солтүстікке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Чистенькое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ауылынан оңтүстік 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(Токаревское)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(Саманное)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(Становое)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шығысқа қарай 7,2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(Меңгесер)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ауылынан оңтүстік шығысқа қарай 7,3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Сарапул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ауылынан солтүстікке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Шайтанды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оңтүстікке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Шашмурин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ауылынан оңтүстікке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Юртовое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оңтүстік 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ауылынан шығысқа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Биесойған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батысқа қарай 29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Бригада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ауылынан оңтүстік батысқа қарай 13,2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ауылынан оңтүстік батысқа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Казмакорак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ауылынан оңтүстік батысқа қарай 19,2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ауылынан оңтүстік шығысқа қарай 8,5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Қалмақкөл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Раисовка ауылынан шығысқа қарай 4,6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Ялты ауылынан оңтүстік оңтүстік батысқа қарай 19,8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Рузаевка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Рузаевка ауылынан оңтүстік батысқа қарай 2,7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Чистополье ауылынан оңтүстік шығысқа қарай 7,8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ауылынан солтүстікке қарай 0,6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Старобелка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"Урожайное"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ауылынан оңтүстік шығысқа қарай 0,07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Чернобаевка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Чернобаевка ауылынан шығысқа қарай 1,2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ауылынан оңтүстік шығысқа қарай 0,4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Шолақсай өзеніндегі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Көкалажар ауылынан оңтүстік шығысқа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№2 бөгет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ауылынан солтүстікке қарай 5,1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Ащықарасу өзеніндегі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Новогречановка ауылынан оңтүстік шығысқа қарай 10,8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Бәженкөл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ауылынан солтүстік батысқа қарай 11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Барыкөл ауылынан шығысқа қарай 4,8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 ауылынан оңтүстік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Рощинское ауылынан оңтүстік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Жаңасу өзеніндегі № 2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онтүстік шығысқа қарай 5,3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 бөгеттері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ауылынан шығысқа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Қалибек көлі және салалары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ауылынан батысқа қарай 20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Рощинское ауылынан солтүстікке қарай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Рощинское ауылынан шығысқа қарай 9,5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 ауылынан солтүстік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Жаңадәуір ауылынан онтүстік батысқа қарай 5,4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"Новогречановка"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Новогречановка ауылынан онтүстік шығысқа қарай 6,1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"Новогречановка"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Новогречановка ауылынан оңтүстік шығысқа қарай 6,2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ауылынан оңтүстік батысқа қарай 5,4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Мәриямкөл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ауылынан солтүстік батысқа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Табанды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Чермошнянка ауылынан солтүстік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ауылынан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Үшсай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Тихоокеанское ауылынан батысқа қарай 18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ауылынан солтүстік 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ауылынан батысқа қарай 0,6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Москворецкое ауылынан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Әлпеш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ауылынан солтүстік шығысқа қарай 1,4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Сүлікті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ауылынан оңтүстік шығысқа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Есеней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 ауылынан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Журавлиное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шығысқа қарай 2,2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ауылынан оңтүстік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Қақ-Москворецкое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Москворецкое ауылынан оңтүстік батысқа қарай 11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Косэрон (Обвальное)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солтүстік батысқа қарай 8,8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оңтүстік батысқа қарай 1,7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ауылынан солтүстік батысқа қарай 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оңтүстік шығысқа қарай 10,6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ауылынан солтүстікке қарай 1,7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Придворное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ауылынан солтүстікке қарай 0,06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солтүстік шығысқа қарай 8,9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 ауылынан оңтүстік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ауылынан оңтүстік батысқа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Бидайық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ауылынан оңтүстік шығысқа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Бидайық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ауылынан оңтүстік шығысқа қарай 14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Бидайық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ауылынан оңтүстік шығысқа қарай 16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ауылынан батыс солтүстік батысқа қарай 2,62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Қайрат ауылынан оңтүстікке қарай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Кәсіпшілік балық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бөгет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ауылынан оңтүстікке қарай 1,7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Сілетітеңіз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Қарамырза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ауылынан солтүстікке қарай 32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Херсон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ауылынан солтүстік батысқа қарай 2,8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Херсон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ауылынан оңтүстік батысқа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Шүмектікөл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ауылынан солтүстік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Жалпақсу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ауылынан оңтүстік шығысқа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Қабанқарасу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ауылынан оңтүстік шығысқа қарай 2,2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"Квашинское"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Городецкое ауылынан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ауылынан оңтүстік шығысқа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Семиполка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Ступинка ауылынан оңтүстік батысқа қарай 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ауылынан оңтүстік 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ауылынан солтүстік шығысқа қарай 0,4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жайылмасы (Шал ақын ауданы)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 шекарасынан Есіл ауданы шекарасына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ауылынан оңтүстік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су қоймасы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қаласынан Ұзынжар ауылына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(Болуан)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Болуан ауылынан солтүстік шығысқа қарай 3,3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Повозочное ауылынан солтүстікке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Тораңғұл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ауылынан оңтүстік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ауылынан солтүстік батысқа қарай 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Повозочное ауылынан солтүстік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543 су айдыны және (немесе) учаскесі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