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8b86" w14:textId="a348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су объектілерінің су қорғау аймақтарын, белдеулерін және оларды шаруашылықта пайдалану режимін белгілеу туралы" Солтүстік Қазақстан облысы әкімдігінің 2015 жылғы 31 желтоқсандағы № 514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әкімдігінің 2023 жылғы 16 наурыздағы № 31 қаулысы. Солтүстік Қазақстан облысының Әділет департаментінде 2023 жылғы 19 наурызда № 7454-15 болып тіркелді</w:t>
      </w:r>
    </w:p>
    <w:p>
      <w:pPr>
        <w:spacing w:after="0"/>
        <w:ind w:left="0"/>
        <w:jc w:val="both"/>
      </w:pPr>
      <w:bookmarkStart w:name="z4" w:id="0"/>
      <w:r>
        <w:rPr>
          <w:rFonts w:ascii="Times New Roman"/>
          <w:b w:val="false"/>
          <w:i w:val="false"/>
          <w:color w:val="000000"/>
          <w:sz w:val="28"/>
        </w:rPr>
        <w:t>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облысының су қорғау аймақтарын, су объектілерінің белдеулерін және оларды шаруашылық пайдалану режимін белгілеу туралы" Солтүстік Қазақстан облысы әкімдігінің 2015 жылғы 31 желтоқсандағы № 514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3610 тіркелді)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қосымшаларына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табиғи ресурстар және табиғат пайдалануды реттеу басқармасы" коммуналдық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қаулыны ресми жарияланғаннан кейін Солтүстік Қазақстан облысы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"КЕЛІСІЛДІ"</w:t>
      </w:r>
    </w:p>
    <w:bookmarkEnd w:id="8"/>
    <w:bookmarkStart w:name="z15" w:id="9"/>
    <w:p>
      <w:pPr>
        <w:spacing w:after="0"/>
        <w:ind w:left="0"/>
        <w:jc w:val="both"/>
      </w:pPr>
      <w:r>
        <w:rPr>
          <w:rFonts w:ascii="Times New Roman"/>
          <w:b w:val="false"/>
          <w:i w:val="false"/>
          <w:color w:val="000000"/>
          <w:sz w:val="28"/>
        </w:rPr>
        <w:t>
      Қазақстан Республикасы</w:t>
      </w:r>
    </w:p>
    <w:bookmarkEnd w:id="9"/>
    <w:bookmarkStart w:name="z16" w:id="10"/>
    <w:p>
      <w:pPr>
        <w:spacing w:after="0"/>
        <w:ind w:left="0"/>
        <w:jc w:val="both"/>
      </w:pPr>
      <w:r>
        <w:rPr>
          <w:rFonts w:ascii="Times New Roman"/>
          <w:b w:val="false"/>
          <w:i w:val="false"/>
          <w:color w:val="000000"/>
          <w:sz w:val="28"/>
        </w:rPr>
        <w:t xml:space="preserve">
      Экология, геология және табиғи </w:t>
      </w:r>
    </w:p>
    <w:bookmarkEnd w:id="10"/>
    <w:bookmarkStart w:name="z17" w:id="11"/>
    <w:p>
      <w:pPr>
        <w:spacing w:after="0"/>
        <w:ind w:left="0"/>
        <w:jc w:val="both"/>
      </w:pPr>
      <w:r>
        <w:rPr>
          <w:rFonts w:ascii="Times New Roman"/>
          <w:b w:val="false"/>
          <w:i w:val="false"/>
          <w:color w:val="000000"/>
          <w:sz w:val="28"/>
        </w:rPr>
        <w:t xml:space="preserve">
      ресурстар министрлігі </w:t>
      </w:r>
    </w:p>
    <w:bookmarkEnd w:id="11"/>
    <w:bookmarkStart w:name="z18" w:id="12"/>
    <w:p>
      <w:pPr>
        <w:spacing w:after="0"/>
        <w:ind w:left="0"/>
        <w:jc w:val="both"/>
      </w:pPr>
      <w:r>
        <w:rPr>
          <w:rFonts w:ascii="Times New Roman"/>
          <w:b w:val="false"/>
          <w:i w:val="false"/>
          <w:color w:val="000000"/>
          <w:sz w:val="28"/>
        </w:rPr>
        <w:t xml:space="preserve">
      Су ресурстары комитетінің </w:t>
      </w:r>
    </w:p>
    <w:bookmarkEnd w:id="12"/>
    <w:bookmarkStart w:name="z19" w:id="13"/>
    <w:p>
      <w:pPr>
        <w:spacing w:after="0"/>
        <w:ind w:left="0"/>
        <w:jc w:val="both"/>
      </w:pPr>
      <w:r>
        <w:rPr>
          <w:rFonts w:ascii="Times New Roman"/>
          <w:b w:val="false"/>
          <w:i w:val="false"/>
          <w:color w:val="000000"/>
          <w:sz w:val="28"/>
        </w:rPr>
        <w:t xml:space="preserve">
      "Су ресурстарын пайдалануды </w:t>
      </w:r>
    </w:p>
    <w:bookmarkEnd w:id="13"/>
    <w:bookmarkStart w:name="z20" w:id="14"/>
    <w:p>
      <w:pPr>
        <w:spacing w:after="0"/>
        <w:ind w:left="0"/>
        <w:jc w:val="both"/>
      </w:pPr>
      <w:r>
        <w:rPr>
          <w:rFonts w:ascii="Times New Roman"/>
          <w:b w:val="false"/>
          <w:i w:val="false"/>
          <w:color w:val="000000"/>
          <w:sz w:val="28"/>
        </w:rPr>
        <w:t xml:space="preserve">
      реттеу және қорғау жөніндегі </w:t>
      </w:r>
    </w:p>
    <w:bookmarkEnd w:id="14"/>
    <w:bookmarkStart w:name="z21" w:id="15"/>
    <w:p>
      <w:pPr>
        <w:spacing w:after="0"/>
        <w:ind w:left="0"/>
        <w:jc w:val="both"/>
      </w:pPr>
      <w:r>
        <w:rPr>
          <w:rFonts w:ascii="Times New Roman"/>
          <w:b w:val="false"/>
          <w:i w:val="false"/>
          <w:color w:val="000000"/>
          <w:sz w:val="28"/>
        </w:rPr>
        <w:t xml:space="preserve">
      Есіл бассейндік инспекциясы" </w:t>
      </w:r>
    </w:p>
    <w:bookmarkEnd w:id="15"/>
    <w:bookmarkStart w:name="z22" w:id="16"/>
    <w:p>
      <w:pPr>
        <w:spacing w:after="0"/>
        <w:ind w:left="0"/>
        <w:jc w:val="both"/>
      </w:pPr>
      <w:r>
        <w:rPr>
          <w:rFonts w:ascii="Times New Roman"/>
          <w:b w:val="false"/>
          <w:i w:val="false"/>
          <w:color w:val="000000"/>
          <w:sz w:val="28"/>
        </w:rPr>
        <w:t>
      республикалық мемлекеттік мекемесі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министрлігі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Санитариялық-эпидемиологиялық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комитеті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санитариялық-эпидемиологиялық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бақылау департаменті"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514 қаулысына 1-қосымша</w:t>
            </w:r>
          </w:p>
        </w:tc>
      </w:tr>
    </w:tbl>
    <w:bookmarkStart w:name="z40" w:id="17"/>
    <w:p>
      <w:pPr>
        <w:spacing w:after="0"/>
        <w:ind w:left="0"/>
        <w:jc w:val="left"/>
      </w:pPr>
      <w:r>
        <w:rPr>
          <w:rFonts w:ascii="Times New Roman"/>
          <w:b/>
          <w:i w:val="false"/>
          <w:color w:val="000000"/>
        </w:rPr>
        <w:t xml:space="preserve"> Солтүстік Қазақстан облысы су объектілерінің су қорғау аймақтары, белдеулері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(аудан, ауылдық округ,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айнасы ның ауданы (гектар)/ұзындығы (шақырым)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Мүсірепов атындағы, Шал ақын, Есіл, Қызылжар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Ақан-Бұрлық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Мүсірепов атындағы, Айыртау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Иман-Бұрлық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Айыртау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Жембарақ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53°31'46.09" солтүстік ендік, 67°4'12.03" шығыс бойлық 53°31'33.39" солтүстік ендік, 67°3'46.77" шығыс бойлық географиялық координаттар тұсындағы Шудасай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Юбилейный, Ұзынжар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Қамсақты өзені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Есіл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Құланайғыр өзені (облыстық маңызы бар КСТ-62 "Ершовка-Арықбалық-Чистополье-Есіл 17-209 километрлер" автомобиль жолының 159 километріндегі көпірді күрделі жөндеу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Мүсірепов атындағы, Чистопол, Ялты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"Даутское-1" кен орны тау-кен бөлуінің географиялық координаттарының тұсындағы Шат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Ақжар, Ленинград, Ленинградское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Қомбайсор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Дәуіт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Тоқшын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Тоқшын, Тоқшын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Теңіз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Аралағаш, Аралағаш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Аралағаш, Амангелді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Аралағаш, Рублевка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Аралағаш, Рублевка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Балықты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Григорьев, Григорьевка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Полтав, Полтавка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Полоустное (Полонское)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 Покров, Петровка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Екатериновка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(Железнин)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Усердное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Первомай, Кабань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Амангелді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Мұжық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Озерный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Майбалық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Далагүл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Благовещен, Майбалық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Преснов, Островка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Благовещен, Благовещенка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Жарағаш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Благовещен, Благовещенка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Лапушки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(Железнин)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(Железнин)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Преснов, Пресновка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Шырықмай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Майбалық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Озерный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Мирный, Екатериновка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Логуново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Соколов, Соколовка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Сергино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Налобин, Виноградов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Налобин, Дубровное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Гайдуково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Налобин, Гайдуково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Рассвет, Рассвет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Лебеденок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Налобин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Сиверга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Налобин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Лесной-Якорь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Пестрое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Прибрежный, Тепличное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Вагулин, Вагулино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Бугровое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Бугров, Бугровое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Бугров, Бугровое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Курейное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Налобин, Гайдуково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Белое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Щучье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Казачье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Дубровин, Михайловка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Беловка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Дубровин, Дубровное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Белое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Чистое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Меңгесер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Қызыләскер, Новомихайловка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Калугино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Федосейкино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Воскресенов, Воскресеновка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Жаргино (Жагрино)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Белое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Мамлютка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Таловое (Талое)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Пригород, Покровка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Белое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Уделово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Уделенок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Краснознаменка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Калугино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Тетеркино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Куропаткино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Черок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Дубровин, Михайловка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Воскресенов, Становое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Рузаевка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Шарық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Андреевка, Көкалажар, Андреевка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Лебяжье, Лебяжье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Лебяжье, Лебяжье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Зарослое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Аққайың (Гаврин), Зарослое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Рявкино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(Фурманов), Рявкино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Полудин, Полудино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 Москворецк, Москворецкое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Дмитриев, Дмитриевка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Дмитриев, Дмитриевка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514 қаулысына 2-қосымша</w:t>
            </w:r>
          </w:p>
        </w:tc>
      </w:tr>
    </w:tbl>
    <w:bookmarkStart w:name="z49" w:id="18"/>
    <w:p>
      <w:pPr>
        <w:spacing w:after="0"/>
        <w:ind w:left="0"/>
        <w:jc w:val="left"/>
      </w:pPr>
      <w:r>
        <w:rPr>
          <w:rFonts w:ascii="Times New Roman"/>
          <w:b/>
          <w:i w:val="false"/>
          <w:color w:val="000000"/>
        </w:rPr>
        <w:t xml:space="preserve"> Солтүстік Қазақстан облысы су объктілерінің су қорғау аймақтары мен су қорғау белдеулерін шаруашылықта пайдалану режимі</w:t>
      </w:r>
    </w:p>
    <w:bookmarkEnd w:id="18"/>
    <w:bookmarkStart w:name="z50" w:id="19"/>
    <w:p>
      <w:pPr>
        <w:spacing w:after="0"/>
        <w:ind w:left="0"/>
        <w:jc w:val="both"/>
      </w:pPr>
      <w:r>
        <w:rPr>
          <w:rFonts w:ascii="Times New Roman"/>
          <w:b w:val="false"/>
          <w:i w:val="false"/>
          <w:color w:val="000000"/>
          <w:sz w:val="28"/>
        </w:rPr>
        <w:t>
      1. Су қорғау белдеулерінің шегінде:</w:t>
      </w:r>
    </w:p>
    <w:bookmarkEnd w:id="19"/>
    <w:bookmarkStart w:name="z51" w:id="20"/>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20"/>
    <w:bookmarkStart w:name="z52" w:id="21"/>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құрылыстарды салмай, ғимараттар мен құрылыстарды салуға және пайдалануға, осы тармақшаның ережелері су қорғау белдеулері шекараларының шегінде 2009 жылғы 1 шілдеге дейін тұрғызылған ғимараттар мен үймереттердің пайдаланылуына қолданылмайды, бұл ретте ұйымдастырылған орталықтандырылған кәріз, ластанған ағынды суларды бұрып жіберудің және тазалаудың өзге де жүйесі немесе ішіндегі заттарды әкетуді қамтамасыз ететін су өтпейтін науалар болған кезде ғана оларды пайдалануға жол беріледі;</w:t>
      </w:r>
    </w:p>
    <w:bookmarkEnd w:id="21"/>
    <w:bookmarkStart w:name="z53" w:id="22"/>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22"/>
    <w:bookmarkStart w:name="z54" w:id="23"/>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23"/>
    <w:bookmarkStart w:name="z55" w:id="24"/>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24"/>
    <w:bookmarkStart w:name="z56" w:id="25"/>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25"/>
    <w:bookmarkStart w:name="z57" w:id="26"/>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26"/>
    <w:bookmarkStart w:name="z58" w:id="27"/>
    <w:p>
      <w:pPr>
        <w:spacing w:after="0"/>
        <w:ind w:left="0"/>
        <w:jc w:val="both"/>
      </w:pPr>
      <w:r>
        <w:rPr>
          <w:rFonts w:ascii="Times New Roman"/>
          <w:b w:val="false"/>
          <w:i w:val="false"/>
          <w:color w:val="000000"/>
          <w:sz w:val="28"/>
        </w:rPr>
        <w:t>
      2. Су қорғау аймақтарының шегінде:</w:t>
      </w:r>
    </w:p>
    <w:bookmarkEnd w:id="27"/>
    <w:bookmarkStart w:name="z59" w:id="28"/>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28"/>
    <w:bookmarkStart w:name="z60" w:id="29"/>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9"/>
    <w:bookmarkStart w:name="z61" w:id="30"/>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0"/>
    <w:bookmarkStart w:name="z62" w:id="31"/>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31"/>
    <w:bookmarkStart w:name="z63" w:id="32"/>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32"/>
    <w:bookmarkStart w:name="z64" w:id="33"/>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33"/>
    <w:bookmarkStart w:name="z65" w:id="34"/>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34"/>
    <w:bookmarkStart w:name="z66" w:id="35"/>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35"/>
    <w:bookmarkStart w:name="z67" w:id="36"/>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