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85c8" w14:textId="1178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облысының агроөнеркәсіптік кешен саласында инновациялық жобаларды іріктеуді ұйымдастыру қағидаларын бекіту туралы" Солтүстік Қазақстан облысы әкімдігінің 2016 жылғы 25 мамырдағы № 174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2023 жылғы 28 наурыздағы № 36 қаулысы. Солтүстік Қазақстан облысының Әділет департаментінде 2023 жылғы 3 сәуірде № 7460-15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облысының агроөнеркәсіптік кешен саласында инновациялық жобаларды іріктеуді ұйымдастыру қағидаларын бекіту туралы" Солтүстік Қазақстан облысы әкімдігінің 2016 жылғы 25 мамырдағы № 174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3787 тіркелді)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Осы қаулының орындалуын бақылау "Солтүстік Қазақстан облысы әкімдігінің ауыл шаруашылығы және жер қатынастары басқармасы" коммуналдық мемлекеттік мекемесіне жүктелсін.";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қаулымен бекітілген Солтүстік Қазақстан облысының агроөнеркәсіптік кешен саласында инновациялық жобаларды іріктеуді ұйымдастыру қағидаларында: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бюджеттік бағдарламаның әкімшісі – бюджеттік бағдарламаны жоспарлау, негіздеу, іске асыру және нәтижелерге қол жеткізу үшін жауапты "Солтүстік Қазақстан облысы әкімдігінің ауыл шаруашылығы және жер қатынастары басқармасы" коммуналдық мемлекеттік мекемесі" (бұдан әрі – Басқарма);".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ауыл шаруашылығы және жер қатынастары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орынбасарына жүктелсін.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