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dd44" w14:textId="257d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2 мамырдағы № 61 қаулысы. Солтүстік Қазақстан облысының Әділет департаментінде 2023 жылғы 3 мамырда № 7493-15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әкімдігінің мына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"Солтүстік Қазақстан облысы атқарушы органдарының "Б" корпусы мемлекеттік әкімшілік қызметшілерінің қызметін бағалау әдістемесін бекіту туралы" 2018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№4633 тіркелді);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атқарушы органдарының "Б" корпусы мемлекеттік әкімшілік қызметшілерінің қызметін бағалау әдістемесін бекіту туралы" Солтүстік Қазақстан облысы әкімдігінің 2018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енгізу туралы" 2022 жылғы 14 наурыздағы № 57.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Солтүстік Қазақстан облысы әкімі аппаратының басшысына жүктелсін.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