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f424" w14:textId="6c8f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2023 жылғы 30 маусымдағы № 4/8 шешімі. Солтүстік Қазақстан облысының Әділет департаментінде 2023 жылғы 3 шілдеде № 7543-15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мәслихатының күші жойылған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қалалары мен елді мекендері аумағындағы жасыл екпелерді күтіп-ұстаудың және қорғаудың Қағидаларын бекіту туралы" Солтүстік Қазақстан облыстық мәслихатының 2017 жылғы 12 желтоқсандағы № 17/4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4452 болып тіркелді).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облысының қалалары мен елді мекендері аумағындағы жасыл екпелерді күтіп-ұстаудың және қорғаудың Қағидаларын бекіту туралы" Солтүстік Қазақстан облыстық мәслихатының 2017 жылғы 12 желтоқсандағы № 17/4 шешіміне өзгерістер енгізу туралы" Солтүстік Қазақстан облыстық мәслихатының 2018 жылғы 4 маусымдағы № 21/4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4768 болып тіркелді).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"Солтүстік Қазақстан облыстық мәслихатының 2017 жылғы 12 желтоқсандағы № 17/4 "Солтүстік Қазақстан облысының қалалары мен елді мекендері аумағындағы жасыл екпелерді күтіп-ұстаудың және қорғаудың Қағидаларын бекіту туралы" шешіміне өзгерістер енгізу туралы" Солтүстік Қазақстан облыстық мәслихатының 2020 жылғы 9 маусымдағы № 43/10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6350 болып тіркелді).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"Солтүстік Қазақстан облыстық мәслихатының 2017 жылғы 12 желтоқсандағы № 17/4 "Солтүстік Қазақстан облысының қалалары мен елді мекендері аумағындағы жасыл екпелерді күтіп-ұстаудың және қорғаудың Қағидаларын бекіту туралы" шешіміне өзгеріс енгізу туралы" Солтүстік Қазақстан облыстық мәслихатының 2021 жылғы 9 тамыздағы № 6/3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