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02ed" w14:textId="7bd0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2023 жылғы 18 қазандағы № 7/10 шешімі. Солтүстік Қазақстан облысының Әділет департаментінде 2023 жылғы 23 қазанда № 7600-15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қазандағы № 7/10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мәслихатының күші жойылған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облысындағы көші-қон процестерін реттеу қағидаларын бекіту туралы" Солтүстік Қазақстан облыстық мәслихатының 2017 жылғы 29 тамыздағы № 15/7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4311 болып тіркелген).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облыстық мәслихатының 2017 жылғы 29 тамыздағы № 15/7 "Солтүстік Қазақстан облысындағы көші-қон процестерін реттеу қағидаларын бекіту туралы" шешіміне өзгеріс енгізу туралы" Солтүстік Қазақстан облыстық мәслихатының 2018 жылғы 27 қарашадағы № 26/8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4997 болып тіркелген).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"Солтүстік Қазақстан облыстық мәслихатының 2017 жылғы 29 тамыздағы № 15/7 "Солтүстік Қазақстан облысындағы көші-қон процестерін реттеу қағидаларын бекіту туралы" шешіміне өзгерістер енгізу туралы" Солтүстік Қазақстан облыстық мәслихатының 2021 жылғы 9 тамыздағы № 6/2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