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0133" w14:textId="e650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және (немесе) учаскелерінің тізбесін бекіту туралы" Солтүстік Қазақстан облысы әкімдігінің 2019 жылғы 4 сәуірдегі №76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14 желтоқсандағы № 256 қаулысы. Солтүстік Қазақстан облысының Әділет департаментінде 2023 жылғы 14 желтоқсанда № 7646-15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және (немесе) учаскелерінің тізбесін бекіту туралы" Солтүстік Қазақстан облысы әкімдігінің 2019 жылғы 4 сәуірдегі № 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5334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табиғи ресурстар және табиғат пайдалануды реттеу басқармасы"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жариялағаннан кейін Солтүстік Қазақстан облысы әкімдігінің интернет-ресурсында орналастыруды қамтамасыз етсін.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желтоқсандағы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сәуірдегі № 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және (немесе) учаскелерінің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айдыны және (немесе)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шаруашылығының түрі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өзені 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Бұрлық ауылынан оңтүстік шығысқа қарай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өзеніндегі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1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Арықбалық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 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 шығысқа қарай 5,6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Барчинское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шығысқа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солтүстікке қарай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солтүстікке қарай 8,6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ауылынан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ауылынан оңтүстік батысқа қарай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оңтүстік батысқа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Змейка өзені 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Иманбұрлық өзені 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Константиновка ауылынан оңтүстік батысқа қарай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ауылынан солтүстікке қарай 2,1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Құсбек ауылынан солтүстік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Құрқарағаш өзеніндегі № 1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Новосветловка ауылынан оңтүстік батысқа қарай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Саумалкөл ауылынан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"Сухая"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Каменный Брод ауылынан солтүстік батысқа қарай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ауылынан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ауылынан оңтүстікке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Ащыкөл бөгеті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ауылынан солтүстік шығысқа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ауылынан оңтүстік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 өзеніндегі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 ауылынан оңтүстік шығысқа қарай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Қараой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ауылынан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балық аулау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 ауылынан солтүстік шығысқа қарай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Менжин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ауылынан оңтүстік батысқа қарай 8,1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Қарой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ауылынан солтүстік шығысқа қарай 7,1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оңтүстік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солтүстікке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Балықты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Долгое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ауылынан оңтүстік батысқа қарай 5,7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солтүстікке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ауылынан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Мысли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ауылынан батысқа қарай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ауылынан солтүстік батысқа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ауылынан солтүстік шығысқа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Тоқшын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Тоқшын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Жарма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Утюскин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солтүстікке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(Трудовое)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теңіз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Балықты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Батпакөл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 ауылынан солтүстік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Черуновка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ауылынан батысқа қарай 0,54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жайылмасы (Есіл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ауданының шекарасынан Қызылжар ауданының шекарасына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Калдарь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6,3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Қамыстыкөл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Николаевка ауылынан солтүстік шығысқа қарай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ауылынан солтүстік батысқа қарай 2,4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Қойжуған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Тауағаш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Қоржынкөл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Қымызды шатқалы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(Спасовка)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шығысқа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солтүстік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ауылынан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Тораңғұл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(Калиновское)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солтүстік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Ақшешей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Арлагүл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ауылынан солтүстік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солтүстік шығысқа қарай 6,3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солтүстік батысқа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шығысқа қарай 11,1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(Петровка)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Пресноредуть ауылынан оңтүстік батысқа қарай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Шабақ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оңтүстік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батысқа қарай 7,1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Волгарев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Глубокое-Раздольное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Горькое-Новорыбинское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Новорыбинка ауылынан солтүстік батысқа қарай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(Островское)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6,9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(Үлкен)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ауылынан солтүстік шығысқа қарай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Грачи (Опельдук)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ауылынан батыс оңтүстік батысқа қарай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онтүстік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 Андреевич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онтүстікке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 ауылынан оңтүстік батысқа қарай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Екатериновское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Есперлі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 шығысқа қарай 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ауылынан оңтүстік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оңтүстікке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 ауылынан шығысқа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Займище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 ауылынан солтүстік батысқа қарай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солтүстікке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Ізбасар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солтүстікке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солтүстікке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Айымжан ауылынан батыс оңтүстік батысқа қарай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(Целинное)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Қайранкөл ауылынан солтүстікке қарай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Қарақоға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оңтүстікке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солтүстік батысқа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 (Суаткөл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ауылынан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 ауылынан оңтүстік батысқа қарай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(Ольговка)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оңтүстік шығысқа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оңтүстік шығысқа қарай 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оңтүстікке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солтүстікке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 (Мирное)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оңтүстік батысқа қарай 2,1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солтүстік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Рождественка ауылынан солтүстік шығысқа қарай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ауылынан оңтүстік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ауылынан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Новорыбинское (Соленое)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Новорыбинское ауылынан оңтүстік батысқа қарай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 (Симаки)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солтүстік батысқа қарай 11,5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(Үлкен)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Макарьевка ауылынан солтүстік батысқа қарай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(Симаки)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(Песьяное)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шығысқа қарай 13,8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(Пресноредуть)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ауылынан оңтүстік батысқа қарай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(Островское)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 (Кабань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оңтүстікке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(Казанка)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(Богатое)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шығысқа қарай 8,7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(Миролюбов)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Миролюбов ауылынан солтүстікке қарай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(Новорыбинка)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Благовещенка ауылынан солтүстік шығысқа қарай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Расплатное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 ауылынан оңтүстік шығысқа қарай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батысқа қарай 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Сидельников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ауылынан оңтүстікке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солтүстік шығысқа қарай 13,2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Ястребиновка ауылынан солтүстік батысқа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(Благовещенка)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солтүстікке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(Сенжарка)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ауылынан солтүстік батысқа қарай 4,9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(Айтуар)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Айтуар ауылынан шығысқа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3,7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 шығысқа қарай 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(Имантай)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шығысқа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ауылынан оңтүстік шығысқа қарай 5,6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Текесары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шығысқа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Тұлымбай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ауылынан оңтүстікке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Троицкое аулынан солтүстік солтүстік шығысқа қарай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Үзбақан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оңтүстікке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ауылынан оңтүстік шығысқа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(Утятник)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Благовещенка ауылынан солтүстік батысқа қарай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солтүстікке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 (Чапаевка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солтүстікке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Шынтемір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солтүстікке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Шорохов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оңтүстік шығысқа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Алуа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ауылынан солтүстікке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батысқа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ауылынан оңтүстік батысқа қарай 4,1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солтүстік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ауылынан солтүстік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Звездочка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ауылынан солтүстік батысқа қарай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 ауылынан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ауылынан батысқа қарай 0,15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ауылынан оңтүстікке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ауылынан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Пронькин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ауылынан солтүстік батысқа қарай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(Медвежка)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ауылынан оңтүстік батысқа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ауылынан солтүстік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 ауылынан оңтүстік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Сумное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батысқа қарай 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Биктеш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 батысқа қарай 5,1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Пузыриха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оңтүстікке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батысқа қарай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солтүстік батысқа қарай 1,6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батысқа қарай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(Асанов)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ауылынан оңтүстік шығысқа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ауылынан солтүстік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(Желяков)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ауылынан оңтүстік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Прибрежное ауылынан оңтүстік батысқа қарай 2,5 километр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ауылынан солтүстікке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оңтүстікке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(Бугровое)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Бугровое ауылынан оңтүстік шығысқа қарай 3,5 километр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Кондратовка ауылынан оңтүстік батысқа қарай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№ 1 жайылмасы (Қызылжар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 Семипалатное ауылынан Петропавл қаласының теміржол көпіріне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№ 2 жайылмасы (Қызылжар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теміржол көпірінен Ресей Федерациясымен шекараға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(Долматов)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Новоникольское ауылынан солтүстік шығысқа қарай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ауылынан солтүстік батысқа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ауылынан оңтүстік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Кишкибиши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оңтүстікке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оңтүстік батысқа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(Черное)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ауылынан оңтүстік шығысқа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2,4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0,55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ауылынан оңтүстік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батысқа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(Налобинское)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батыс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Метлишин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(Жақын)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шығысқа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Никульское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ауылынан солтүстік батысқа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солтүстікке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шығысқа қарай 2,9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оңтүстік шығысқа қарай 1,1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оңтүстік шеті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Пеньков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солтүстікке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ауылынан оңтүстік оңтүстік батысқа қарай 10,7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(Асановское)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солтүстік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(Пригородное)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ауылынан солтүстік шығысқа қарай 1,6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Солонцы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Стерхов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батысқа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 ауылынан солтүстік батысқа қарай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оңтүстік шығысқа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(Шөмшікөл)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ауылынан солтүстік шығысқа қарай 7,2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 ауылынан солтүстік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ауылынан солтүстік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Ыссыкөл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ауылынан оңтүстік шығысқа қарай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Якуш көлі (бір бөлігі)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батысқа қарай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Леденов ауылынан солтүстік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Бесқамыс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 ауылынан оңтүстік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Бескозобов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11,2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батысқа қарай 3,9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Буканы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ауылынан оңтүстік батысқа қарай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оңтүстік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(Дубровное)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шығысқа қарай 2,9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онтүстік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Ближнее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Дальнее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Евтюшкин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ауылынан шығысқа қарай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солтүстікке қарай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(Становское)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батысқа қарай 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(Щучье)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батысқа қарай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бугром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Займище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Новоандреевка ауылынан оңтүстік батысқа қарай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онтүстікке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солтүстікке қарай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Новоандреевка ауылынан оңтүстік батысқа қарай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ауылынан оңтүстік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Қалдаман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онтүстік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шығысқа қарай 8,3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солтүстікке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(Белое)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шығысқа қарай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ауылынан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батысқа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Капрал (Байжарық)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ауылынан оңтүстікке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оңтүстікке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Косматое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Куклин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Ледяевское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ауылынан батысқа қарай 0,9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Майское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Становое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Марушкин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Моховичок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Новоукраинское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ауылынан солтүстік шығысқа қарай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Оглачи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шығысқа қарай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Пеган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Михайловка ауылынан солтүстік шығысқа қарай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оңтүстік батысқа қарай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ауылынан оңтүстік батысқа қарай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Поддувальное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батысқа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Рогозяное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батысқа қарай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оңтүстік шығысқа қарай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оңтүстік шығысқа қарай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Серғұлы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Серғұлы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Скосарев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Сладенькое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оңтүстік батысқа қарай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солтүстікке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Сливные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(Қасенов)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ауылынан солтүстік батысқа қарай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3,1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ауылынан оңтүстікке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оңтүстік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Худиковое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оңтүстік батысқа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Чебанчик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Чирок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Чистенькое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(Токаревское)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(Саманное)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(Становое)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7,2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(Меңгесер)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шығысқа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Сарапул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Шашмурин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оңтүстікке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шығысқа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Биесойған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батысқа қарай 29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Бригада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батысқа қарай 13,2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Казмакорак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ауылынан оңтүстік батысқа қарай 19,2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ауылынан оңтүстік шығысқа қарай 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Қалмақкөл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ауылынан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Ялты ауылынан оңтүстік оңтүстік батысқа қарай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ауылынан оңтүстік батысқа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ауылынан оңтүстік шығысқа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солтүстікке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"Урожайное"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шығысқа қарай 0,07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ауылынан шығысқа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ауылынан оңтүстік шығысқа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Шолақсай өзеніндегі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ауылынан оңтүстік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бөгет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ауылынан солтүстікке қарай 5,1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Ащықарасу өзеніндегі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Новогречановка ауылынан оңтүстік шығысқа қарай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Бәженкөл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солтүстік батысқа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ауылынан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ауылынан оңтүстік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оңтүстік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өзеніндегі № 2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онтүстік шығысқа қарай 5,3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ауылынан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Қалибек көлі және салалары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ауылынан батысқа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солтүстікке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шығысқа қарай 9,5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ауылынан солтүстік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ауылынан онтүстік батысқа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"Новогречановка"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Новогречановка ауылынан онтүстік шығысқа қарай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"Новогречановка"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Новогречановка ауылынан оңтүстік шығысқа қарай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оңтүстік батысқа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солтүстік батысқа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Чермошнянка ауылынан солтүстік шығысқа қарай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ауылынан батысқа қарай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Үшсай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ауылынан батысқа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батысқа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Әлпеш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ауылынан солтүстік шығысқа қарай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Сүлікті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Есеней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шығысқа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оңтүстік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Қақ-Москворецкое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Москворецкое ауылынан оңтүстік батысқа қарай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Косэрон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(Обвальное)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солтүстік шығысқа қарай 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оңтүстік батысқа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ауылынан солтүстік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оңтүстік шығысқа қарай 10,6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ауылынан солтүстікке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Дмитриевка ауылынан солтүстікке қарай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солтүстік шығысқа қарай 8,9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ауылынан оңтүстік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ауылынан оңтүстік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 ауылынан батыс солтүстік батысқа қарай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ауылынан оңтүстікке қарай 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балық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бөгет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ауылынан оңтүстікке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Сілетітеңіз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ауылынан солтүстікке қарай 32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Херсон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ауылынан солтүстік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Херсон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ауылынан оңтүстік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Шүмектікөл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ауылынан солтүстік шығысқа қарай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Жалпақсу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Қабанқарасу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"Квашинское"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Городецкое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 ауылынан оңтүстік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оңтүстік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Новопокровка ауылынан солтүстік шығысқа қарай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жайылмасы (Шал ақын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 шекарасынан Есіл ауданы шекарасына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ауылынан оңтүстік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1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№ 2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оңтүстікке қарай 8,6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3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батысқа қарай 18,8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4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батысқа қарай 27,8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5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шығысқа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(Балуан)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ауылынан солтүстік шығысқа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Тораңғұл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Новопокровка ауылынан оңтүстік шығысқа қарай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ауылынан солтүстік батысқа қарай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548 су айдыны және (немесе) учаскесі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