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3c350c" w14:textId="73c350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Петропавл қаласының аумағында стационарлық емес сауда объектілерін орналастыру орындарын айқындау және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Петропавл қаласы әкімдігінің 2023 жылғы 26 сәуірдегі № 515 қаулысы. Солтүстік Қазақстан облысының Әділет департаментінде 2023 жылғы 27 сәуірде № 7488-15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"Қазақстан Республикасындағы жергілікті мемлекеттік басқару және өзін-өзі басқару туралы" Заңының 31-бабы 1-тармағының </w:t>
      </w:r>
      <w:r>
        <w:rPr>
          <w:rFonts w:ascii="Times New Roman"/>
          <w:b w:val="false"/>
          <w:i w:val="false"/>
          <w:color w:val="000000"/>
          <w:sz w:val="28"/>
        </w:rPr>
        <w:t>4-2)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"Ішкі сауда қағидаларын бекіту туралы" 2015 жылғы 27 наурыздағы № 264 Қазақстан Республикасы Ұлттық экономика министрінің міндетін атқарушының (Нормативтік құқықтық актілерді мемлекеттік тіркеу тізілімінде № 11148 тіркелген)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Петропавл қаласының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Солтүстік Қазақстан облысы Петропавл қаласының аумағында стационарлық емес сауда объектілерін орналастыру орындары осы қаулының қосымшасына сәйкес айқындалсын және бекітілсін.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Солтүстік Қазақстан облысы Петропавл қаласы әкімдігінің кейбір қаулыларының күші жойылды деп танылсын: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2018 жылғы 29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1967</w:t>
      </w:r>
      <w:r>
        <w:rPr>
          <w:rFonts w:ascii="Times New Roman"/>
          <w:b w:val="false"/>
          <w:i w:val="false"/>
          <w:color w:val="000000"/>
          <w:sz w:val="28"/>
        </w:rPr>
        <w:t xml:space="preserve"> "Петропавл қаласының аумағында көшпелі сауданы жүзеге асыру үшін арнайы бөлінген орындарды белгілеу туралы" (Нормативтік құқықтық актілерді мемлекеттік тіркеу тізілімінде № 5143 болып тіркелген);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2021 жылғы 30 сәуірдегі </w:t>
      </w:r>
      <w:r>
        <w:rPr>
          <w:rFonts w:ascii="Times New Roman"/>
          <w:b w:val="false"/>
          <w:i w:val="false"/>
          <w:color w:val="000000"/>
          <w:sz w:val="28"/>
        </w:rPr>
        <w:t>№ 657</w:t>
      </w:r>
      <w:r>
        <w:rPr>
          <w:rFonts w:ascii="Times New Roman"/>
          <w:b w:val="false"/>
          <w:i w:val="false"/>
          <w:color w:val="000000"/>
          <w:sz w:val="28"/>
        </w:rPr>
        <w:t xml:space="preserve"> "Петропавл қаласының аумағында көшпелі сауданы жүзеге асыру үшін арнайы бөлінген орындарды белгілеу туралы" Солтүстік Қазақстан облысы Петропавл қаласы әкімдігінің 2018 жылғы 29 желтоқсандағы № 1967 қаулысына өзгеріс енгізу туралы" (Нормативтік құқықтық актілерді мемлекеттік тіркеу тізілімінде № 7391 болып тіркелген).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Петропавл қаласы әкімінің жетекшілік ететін орынбасарына жүктелсін.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оның алғашқы ресми жарияланған күнінен кейін күнтізбелік он күн өткен соң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Петропавл қаласы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Петропавл қаласы әкімдігінің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26 сәуірдегі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515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Петропавл қаласы әкімдігінің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_____________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______ қаулысына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22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Солтүстік Қазақстан облысы Петропавл қаласының аумағында стационарлық емес сауда объектілерін орналастыру орындары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Қосымша жаңа редакцияда - Солтүстік Қазақстан облысы Петропавл қаласы әкімдігінің 08.08.2023 </w:t>
      </w:r>
      <w:r>
        <w:rPr>
          <w:rFonts w:ascii="Times New Roman"/>
          <w:b w:val="false"/>
          <w:i w:val="false"/>
          <w:color w:val="ff0000"/>
          <w:sz w:val="28"/>
        </w:rPr>
        <w:t>№ 1019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қаулысымен.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р/с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Орналасқан жері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Алатын алаңы (шаршы метр)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Жақын орналасқан инфрақұрылым (ұқсас тауарлар ассортименті сатылатын сауда объектілері, сондай-ақ қоғамдық тамақтану объектілері)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</w:t>
            </w:r>
          </w:p>
          <w:bookmarkEnd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қызметін жүзеге асыру кезеңі (жыл)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Петропавл қаласы, Әубәкір Ысмайылов пен Нұрсұлтан Назарбаев көшелерінің қиылысы, "Рока" газ құю станциясының оң жағына қарсы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"Graf-in" кафесі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Азық-түлік/ азық-түлік емес тауарлар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Петропавл қаласы, Иван Яковлевич Смирнов көшесі, 68 "Заря" қонақ үйінің сол жағында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Азық-түлік/ азық-түлік емес тауарлар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Петропавл қаласы, Ғ. Мүсірепов көшесі,1 "Башмачок" ательесіне қарсы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"СКБ-Север" жауапкершілігі шектеулі серіктестігінің көтерме сауда дүкені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Азық-түлік/ азық-түлік емес тауарлар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Петропавл қаласы, И.П. Шухов көшесі, №38 үйге қарсы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Азық-түлік/ азық-түлік емес тауарлар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Петропавл қаласы, Қаттай Кеншінбаев көшесі, №12 үйдің оң жағында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Азық-түлік/ азық-түлік емес тауарлар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Петропавл қаласы, Батыр Баян көшесі,220 "Петропавл қаласы әкімдігінің білім бөлімі" коммуналдық мемлекеттік мекемесінің "№26 мектеп-балабақша" коммуналдық мемлекеттік мекемесінің сол жағында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Азық-түлік/ азық-түлік емес тауарлар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Петропавл қаласы, Коминтерн көшесі,111/5 "Дары моря" дүкенінің сол жағында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Азық-түлік/ азық-түлік емес тауарлар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Петропавл қаласы, Г.К. Жуков көшесі, №42 үйге қарсы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Азық-түлік/ азық-түлік емес тауарлар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Петропавл қаласы, 5-ші Сенная көшесі, №18Л үйге қарсы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Азық-түлік/ азық-түлік емес тауарлар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Петропавл қаласы, П. Рыжов көшесі, №110 үйге қарсы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Азық-түлік/ азық-түлік емес тауарлар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"Солнечный-2" шағынауданы, №4/2 үйге қарсы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Азық-түлік/ азық-түлік емес тауарлар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Петропавл қаласы, Набережная көшесі, № 5 үйге қарама-қарсы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"Таверна" кафесі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Азық-түлік/ азық-түлік емес тауарлар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Петропавл қаласы, Труд көшесі №51 үйге қарама қарсы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Азық-түлік/ азық-түлік емес тауарлар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Петропавл қаласы, Пугачев көшесі, №238 және №240 үйлер арасында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Азық-түлік/ азық-түлік емес тауарлар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Петропавл қаласы, Гастелло көшесі, №42 үйге қарама қарсы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Азық-түлік/ азық-түлік емес тауарлар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Петропавл қаласы, 1-ші Заречная көшесі, №86 үйге қарама қарсы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Азық-түлік/ азық-түлік емес тауарлар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