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f760" w14:textId="a96f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2023 жылғы 19 қыркүйектегі № 1189 қаулысы. Солтүстік Қазақстан облысының Әділет департаментінде 2023 жылғы 20 қыркүйекте № 7576-15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"Петропавл қаласы әкімдігінің тұрғын үй-коммуналдық шаруашылық, жолаушылар көлігі және автомобиль жолдары бөлімі" коммуналдық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Петропавл қаласы әкімдігінің интернет-ресурсында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Петропавл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Мухамедиев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Петропавл қалалық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"19"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1189 қаулысына 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Әкімдіктің күші жойылған кейбір қаулыларының тізбесі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"Петропавл қаласының қалалық және қала маңы қатынасында жолаушылар мен багажды автомобильмен тұрақты тасымалдауға тарифтер туралы" Петропавл қаласы әкімдігінің 2017 жылғы 9 наурыздағы № 463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4137 болып тіркелген);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"Петропавл қаласында жолаушылар мен багажды автомобильмен қалалық тұрақты тасымалдау маршруттарына сараланған тариф белгілеу туралы" Петропавл қаласы әкімдігінің 2020 жылғы 29 желтоқсандағы № 1447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6869 болып тіркелген);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"Петропавл қаласында жолаушылар мен багажды автомобильмен қалалық тұрақты тасымалдау маршруттарына сараланған тариф белгілеу туралы" Солтүстік Қазақстан облысы Петропавл қаласы әкімдігінің 2020 жылғы 29 желтоқсандағы № 1447 қаулысына өзгеріс енгізу туралы" Петропавл қаласы әкімдігінің 2022 жылғы 6 желтоқсандағы № 1547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31091 болып тіркелген).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