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2224" w14:textId="25a2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әкімінің 2021 жылғы 01 сәуірдегі № 10 "Петропавл қаласында жергілікті ауқымдағы техногендік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2023 жылғы 18 қыркүйектегі № 28 шешімі. Солтүстік Қазақстан облысының Әділет департаментінде 2023 жылғы 20 қыркүйекте № 7578-15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әкімінің 2021 жылғы 01 сәуірдегі № 10 "Петропавл қаласында жергілікті ауқымдағы техногендік сипаттағы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7229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