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048d" w14:textId="f7e0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қалалық қатынасында жолаушыларды автомобильмен тұрақты тасымалдауға сараланған тариф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2023 жылғы 19 қыркүйектегі № 1188 қаулысы. Солтүстік Қазақстан облысының Әділет департаментінде 2023 жылғы 20 қыркүйекте № 7580-15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2-1-тармағына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қатынаста жолаушыларды автомобильмен тұрақты тасымалдауға тарифі төлем әдісі бойынша саралансын: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 желілері мен ұялы байланыс құрылғыларын қоса алғанда, электрондық жүйе арқылы қолма – қол ақшасыз төлем кезінде жол ақы - 100 (жүз) теңге мөлшерінде;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 - қол төлем кезінде жол ақы -170 (жүз жетпіс) теңге.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Жол жүру үшін электрондық төлем жүйесі ақаулы болған жағдайда, интернет желілері мен ұялы байланыс құрылғыларын қоса алғанда, электрондық жүйе арқылы төлеуді жүзеге асыратын жолаушылардың тегін жол жүруге құқығы бар.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"Петропавл қаласы әкімдігінің тұрғын үй-коммуналдық шаруашылығы, жолаушылар көлігі және автомобиль жолдары бөлімі" коммуналдық мемлекеттік мекемесі Қазақстан Республикасының заңнамасында белгіленген тәртіппен: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заңнамасында белгіленген тәртіппен осы Қаулының Қазақстан Республикасы нормативтік құқықтық актілерінің эталондық бақылау банкінде, Петропавл қаласы әкімдігінің интернет-ресурсында ресми жарияланғаннан кейін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Петропавл қаласы әкімдігінің осы қаулысының орындалуын бақылау қала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төрағасы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