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a2768" w14:textId="22a27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Петропавл қаласының мұқтаж азаматтарының жекелеген санаттарының тізбесін айқындау қағидаларын бекіту туралы</w:t>
      </w:r>
    </w:p>
    <w:p>
      <w:pPr>
        <w:spacing w:after="0"/>
        <w:ind w:left="0"/>
        <w:jc w:val="both"/>
      </w:pPr>
      <w:r>
        <w:rPr>
          <w:rFonts w:ascii="Times New Roman"/>
          <w:b w:val="false"/>
          <w:i w:val="false"/>
          <w:color w:val="000000"/>
          <w:sz w:val="28"/>
        </w:rPr>
        <w:t>Солтүстік Қазақстан облысы Петропавл қалалық мәслихатының 2023 жылғы 24 қарашадағы № 2 шешімі. Солтүстік Қазақстан облысының Әділет департаментінде 2023 жылғы 30 қарашада № 7637-15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Республикасының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Петропавл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 оның мөлшерін белгілеу және Петропавл қаласының мұқтаж азаматтарының жекелеген санаттарының тізбесін айқындау қағидалары (бұдан әрі – Қағидалар) бекітілсін. </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Петропавл қалалық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шешіммен бекітілген Қағидалардың 6-тармағының 8) тармақшасы 2023 жылғы 31 желтоқсанға дейін қолданылады деп белгіленсін.</w:t>
      </w:r>
    </w:p>
    <w:bookmarkEnd w:id="3"/>
    <w:bookmarkStart w:name="z8" w:id="4"/>
    <w:p>
      <w:pPr>
        <w:spacing w:after="0"/>
        <w:ind w:left="0"/>
        <w:jc w:val="both"/>
      </w:pPr>
      <w:r>
        <w:rPr>
          <w:rFonts w:ascii="Times New Roman"/>
          <w:b w:val="false"/>
          <w:i w:val="false"/>
          <w:color w:val="000000"/>
          <w:sz w:val="28"/>
        </w:rPr>
        <w:t xml:space="preserve">
      4. Осы шешім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Петропавл қалалық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24 қарашадағы №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Шешіммен бекітілген</w:t>
            </w:r>
          </w:p>
        </w:tc>
      </w:tr>
    </w:tbl>
    <w:bookmarkStart w:name="z13" w:id="5"/>
    <w:p>
      <w:pPr>
        <w:spacing w:after="0"/>
        <w:ind w:left="0"/>
        <w:jc w:val="left"/>
      </w:pPr>
      <w:r>
        <w:rPr>
          <w:rFonts w:ascii="Times New Roman"/>
          <w:b/>
          <w:i w:val="false"/>
          <w:color w:val="000000"/>
        </w:rPr>
        <w:t xml:space="preserve"> Әлеуметтік көмек көрсету, оның мөлшерлерін белгілеу және Петропавл қаласының мұқтаж азаматтардың жекелеген санаттарының тізбесін айқындау қағидалары</w:t>
      </w:r>
    </w:p>
    <w:bookmarkEnd w:id="5"/>
    <w:bookmarkStart w:name="z14" w:id="6"/>
    <w:p>
      <w:pPr>
        <w:spacing w:after="0"/>
        <w:ind w:left="0"/>
        <w:jc w:val="left"/>
      </w:pPr>
      <w:r>
        <w:rPr>
          <w:rFonts w:ascii="Times New Roman"/>
          <w:b/>
          <w:i w:val="false"/>
          <w:color w:val="000000"/>
        </w:rPr>
        <w:t xml:space="preserve"> 1-тарау. Жалпы ережелер</w:t>
      </w:r>
    </w:p>
    <w:bookmarkEnd w:id="6"/>
    <w:bookmarkStart w:name="z15" w:id="7"/>
    <w:p>
      <w:pPr>
        <w:spacing w:after="0"/>
        <w:ind w:left="0"/>
        <w:jc w:val="both"/>
      </w:pPr>
      <w:r>
        <w:rPr>
          <w:rFonts w:ascii="Times New Roman"/>
          <w:b w:val="false"/>
          <w:i w:val="false"/>
          <w:color w:val="000000"/>
          <w:sz w:val="28"/>
        </w:rPr>
        <w:t>
      1. Осы әлеуметтік көмек көрсету, оның мөлшерлерін белгілеу және мұқтаж азаматтардың жекелеген санаттарының тізбесін айқындау қағидалары (бұдан әрі – Қағидалар) Қазақстан Республикасының Әлеуметтік кодексінің (бұдан әрі-Әлеуметтік кодекс), "Ардагерлер туралы" Қазақстан Республикасының Заңына (бұдан әрі-Заң)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қаулысына сәйкес әзірленді және әлеуметтік көмек көрсету, оның мөлшерлерін белгілеу және мұқтаж азаматтардың жекелеген санаттарының тізбесін айқындау тәртібін айқындайды.</w:t>
      </w:r>
    </w:p>
    <w:bookmarkEnd w:id="7"/>
    <w:bookmarkStart w:name="z16"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7"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 – Қазақстан Республикасының заңнамасына сәйкес мемлекеттік қызметтер көрсету үшін Қазақстан Республикасы Үкіметінің шешімі бойынша құрылған заңды тұлға, өтініштер қабылдайды және олардың нәтижелерін қызмет алушыға "бір терезе" қағидаты бойынша көрсетеді, электрондық нысанда мемлекеттік қызметтер көрсетуді қамтамасыз ету жөніндегі жұмысты ұйымдастырады;</w:t>
      </w:r>
    </w:p>
    <w:bookmarkEnd w:id="9"/>
    <w:bookmarkStart w:name="z18" w:id="10"/>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Петропавл қаласы әкімінің шешімімен құрылатын комиссия;</w:t>
      </w:r>
    </w:p>
    <w:bookmarkEnd w:id="10"/>
    <w:bookmarkStart w:name="z19" w:id="11"/>
    <w:p>
      <w:pPr>
        <w:spacing w:after="0"/>
        <w:ind w:left="0"/>
        <w:jc w:val="both"/>
      </w:pPr>
      <w:r>
        <w:rPr>
          <w:rFonts w:ascii="Times New Roman"/>
          <w:b w:val="false"/>
          <w:i w:val="false"/>
          <w:color w:val="000000"/>
          <w:sz w:val="28"/>
        </w:rPr>
        <w:t>
      3) мереке күндері-Қазақстан Республикасының ұлттық және мемлекеттік мереке күндері;</w:t>
      </w:r>
    </w:p>
    <w:bookmarkEnd w:id="11"/>
    <w:bookmarkStart w:name="z20" w:id="12"/>
    <w:p>
      <w:pPr>
        <w:spacing w:after="0"/>
        <w:ind w:left="0"/>
        <w:jc w:val="both"/>
      </w:pPr>
      <w:r>
        <w:rPr>
          <w:rFonts w:ascii="Times New Roman"/>
          <w:b w:val="false"/>
          <w:i w:val="false"/>
          <w:color w:val="000000"/>
          <w:sz w:val="28"/>
        </w:rPr>
        <w:t>
      4) әлеуметтік көмек – әлеуметтік көмек көрсету жөніндегі уәкілетті орган мұқтаж азаматтардың жекелеген санаттарына (бұдан әрі-алушылар), сондай-ақ мереке күндері мен атаулы күндерге ақшалай немесе заттай нысанда көрсететін көмек;</w:t>
      </w:r>
    </w:p>
    <w:bookmarkEnd w:id="12"/>
    <w:bookmarkStart w:name="z21" w:id="13"/>
    <w:p>
      <w:pPr>
        <w:spacing w:after="0"/>
        <w:ind w:left="0"/>
        <w:jc w:val="both"/>
      </w:pPr>
      <w:r>
        <w:rPr>
          <w:rFonts w:ascii="Times New Roman"/>
          <w:b w:val="false"/>
          <w:i w:val="false"/>
          <w:color w:val="000000"/>
          <w:sz w:val="28"/>
        </w:rPr>
        <w:t>
      5) әлеуметтік көмек көрсету жөніндегі уәкілетті орган – "Петропавл қаласы әкімдігінің жұмыспен қамту және әлеуметтік бағдарламалар бөлімі" коммуналдық мемлекеттік мекемесі;</w:t>
      </w:r>
    </w:p>
    <w:bookmarkEnd w:id="13"/>
    <w:bookmarkStart w:name="z22" w:id="14"/>
    <w:p>
      <w:pPr>
        <w:spacing w:after="0"/>
        <w:ind w:left="0"/>
        <w:jc w:val="both"/>
      </w:pPr>
      <w:r>
        <w:rPr>
          <w:rFonts w:ascii="Times New Roman"/>
          <w:b w:val="false"/>
          <w:i w:val="false"/>
          <w:color w:val="000000"/>
          <w:sz w:val="28"/>
        </w:rPr>
        <w:t>
      6) ең төмен күнкөріс деңгейі - Солтүстік Қазақстан облысы бойынша статистика органдары есептейтін ең төменгі тұтыну себетінің құнына тең бір адамға қажетті ең төменгі ақшалай кіріс;</w:t>
      </w:r>
    </w:p>
    <w:bookmarkEnd w:id="14"/>
    <w:bookmarkStart w:name="z23" w:id="15"/>
    <w:p>
      <w:pPr>
        <w:spacing w:after="0"/>
        <w:ind w:left="0"/>
        <w:jc w:val="both"/>
      </w:pPr>
      <w:r>
        <w:rPr>
          <w:rFonts w:ascii="Times New Roman"/>
          <w:b w:val="false"/>
          <w:i w:val="false"/>
          <w:color w:val="000000"/>
          <w:sz w:val="28"/>
        </w:rPr>
        <w:t>
      7) жан басына шаққандағы отбасының (азаматтың) орташа табысы – отбасының жиынтық табысының айына отбасының әрбір мүшесіне келетін үлесі;</w:t>
      </w:r>
    </w:p>
    <w:bookmarkEnd w:id="15"/>
    <w:bookmarkStart w:name="z24" w:id="16"/>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6"/>
    <w:bookmarkStart w:name="z25" w:id="17"/>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Петропавл қаласы әкімінің шешімімен құрылатын комиссия;</w:t>
      </w:r>
    </w:p>
    <w:bookmarkEnd w:id="17"/>
    <w:bookmarkStart w:name="z26" w:id="18"/>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8"/>
    <w:bookmarkStart w:name="z27" w:id="19"/>
    <w:p>
      <w:pPr>
        <w:spacing w:after="0"/>
        <w:ind w:left="0"/>
        <w:jc w:val="both"/>
      </w:pPr>
      <w:r>
        <w:rPr>
          <w:rFonts w:ascii="Times New Roman"/>
          <w:b w:val="false"/>
          <w:i w:val="false"/>
          <w:color w:val="000000"/>
          <w:sz w:val="28"/>
        </w:rPr>
        <w:t>
      3. Осы Қағидалар Солтүстік Қазақстан облысы Петропавл қаласының аумағында тұрақты тұратын және тіркелген адамдарға қолданылады.</w:t>
      </w:r>
    </w:p>
    <w:bookmarkEnd w:id="19"/>
    <w:bookmarkStart w:name="z28" w:id="20"/>
    <w:p>
      <w:pPr>
        <w:spacing w:after="0"/>
        <w:ind w:left="0"/>
        <w:jc w:val="both"/>
      </w:pPr>
      <w:r>
        <w:rPr>
          <w:rFonts w:ascii="Times New Roman"/>
          <w:b w:val="false"/>
          <w:i w:val="false"/>
          <w:color w:val="000000"/>
          <w:sz w:val="28"/>
        </w:rPr>
        <w:t>
      4. Әлеуметтік кодекстің 71-бабының 4-тармағында, 170-бабының 3-тармағында, 229-бабының 3-тармағында, 10-бабы 1-тармағының 2) тармақшасында, 11-бабы 1-тармағының 2) тармақшасында, 12-бабы 1-тармағының 2) тармақшасында, 13-бабының 2) тармақшасында, "Ардагерлер туралы" Қазақстан Республикасы Заңының 17-бабында көзделген әлеуметтік қолдау шаралары осы Қағидаларда айқындалған тәртіппен көрсетіледі.</w:t>
      </w:r>
    </w:p>
    <w:bookmarkEnd w:id="20"/>
    <w:bookmarkStart w:name="z29" w:id="21"/>
    <w:p>
      <w:pPr>
        <w:spacing w:after="0"/>
        <w:ind w:left="0"/>
        <w:jc w:val="both"/>
      </w:pPr>
      <w:r>
        <w:rPr>
          <w:rFonts w:ascii="Times New Roman"/>
          <w:b w:val="false"/>
          <w:i w:val="false"/>
          <w:color w:val="000000"/>
          <w:sz w:val="28"/>
        </w:rPr>
        <w:t>
      5. Әлеуметтік көмек біржолғы және (немесе) мерзімді түрде (ай сайын, жылына 1 рет) көрсетіледі.</w:t>
      </w:r>
    </w:p>
    <w:bookmarkEnd w:id="21"/>
    <w:bookmarkStart w:name="z30" w:id="22"/>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мөлшерін белгілеу тәртібі</w:t>
      </w:r>
    </w:p>
    <w:bookmarkEnd w:id="22"/>
    <w:bookmarkStart w:name="z31" w:id="23"/>
    <w:p>
      <w:pPr>
        <w:spacing w:after="0"/>
        <w:ind w:left="0"/>
        <w:jc w:val="both"/>
      </w:pPr>
      <w:r>
        <w:rPr>
          <w:rFonts w:ascii="Times New Roman"/>
          <w:b w:val="false"/>
          <w:i w:val="false"/>
          <w:color w:val="000000"/>
          <w:sz w:val="28"/>
        </w:rPr>
        <w:t>
      6. Мереке күндері мен атаулы күндерге әлеуметтік көмек мұқтаж азаматтардың мынадай санаттарына жылына 1(бір) рет мезгіл-мезгіл көрсетіледі:</w:t>
      </w:r>
    </w:p>
    <w:bookmarkEnd w:id="23"/>
    <w:bookmarkStart w:name="z32" w:id="24"/>
    <w:p>
      <w:pPr>
        <w:spacing w:after="0"/>
        <w:ind w:left="0"/>
        <w:jc w:val="both"/>
      </w:pPr>
      <w:r>
        <w:rPr>
          <w:rFonts w:ascii="Times New Roman"/>
          <w:b w:val="false"/>
          <w:i w:val="false"/>
          <w:color w:val="000000"/>
          <w:sz w:val="28"/>
        </w:rPr>
        <w:t>
      1) Кеңес әскерлерінің шектеулі контингенті Ауғанстан Демократиялық Республикасынан шығарылған күні-15 ақпан:</w:t>
      </w:r>
    </w:p>
    <w:bookmarkEnd w:id="24"/>
    <w:bookmarkStart w:name="z33" w:id="25"/>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- 35 (отыз бес) айлық есептік көрсеткіш мөлшерінде;</w:t>
      </w:r>
    </w:p>
    <w:bookmarkEnd w:id="25"/>
    <w:bookmarkStart w:name="z34" w:id="26"/>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 – 35 (он бес) айлық есептік көрсеткіш мөлшерінде;</w:t>
      </w:r>
    </w:p>
    <w:bookmarkEnd w:id="26"/>
    <w:bookmarkStart w:name="z35" w:id="27"/>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 - 35 (он бес) айлық есептік көрсеткіш мөлшерінде;</w:t>
      </w:r>
    </w:p>
    <w:bookmarkEnd w:id="27"/>
    <w:bookmarkStart w:name="z36" w:id="28"/>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 – 35 (он бес) айлық есептік көрсеткіш мөлшерінде;</w:t>
      </w:r>
    </w:p>
    <w:bookmarkEnd w:id="28"/>
    <w:bookmarkStart w:name="z37" w:id="29"/>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марапатталған жұмысшылар мен қызметшiлер - 35 (он бес) айлық есептік көрсеткіш мөлшерінде;</w:t>
      </w:r>
    </w:p>
    <w:bookmarkEnd w:id="29"/>
    <w:bookmarkStart w:name="z38" w:id="30"/>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қызметін өткеру кезінде ауруға шалдығуы салдарынан мүгедек болған әскери қызметшілерге - 35 (он бес) айлық есептік көрсеткіш мөлшерінде;</w:t>
      </w:r>
    </w:p>
    <w:bookmarkEnd w:id="30"/>
    <w:bookmarkStart w:name="z39" w:id="31"/>
    <w:p>
      <w:pPr>
        <w:spacing w:after="0"/>
        <w:ind w:left="0"/>
        <w:jc w:val="both"/>
      </w:pPr>
      <w:r>
        <w:rPr>
          <w:rFonts w:ascii="Times New Roman"/>
          <w:b w:val="false"/>
          <w:i w:val="false"/>
          <w:color w:val="000000"/>
          <w:sz w:val="28"/>
        </w:rPr>
        <w:t>
      басқа елдерде әрекет еткен әскери құрамдарға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қызметшілерге – 35 (он бес) айлық есептік көрсеткіш мөлшерінде;</w:t>
      </w:r>
    </w:p>
    <w:bookmarkEnd w:id="31"/>
    <w:bookmarkStart w:name="z40" w:id="32"/>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 контузия алу, мертігу, ауру салдарынан қаза тапқан (хабар-ошарсыз кеткен) немесе қайтыс болған әскери қызметшілердің отбасыларына - 35 (он бес) айлық есептік көрсеткіш мөлшерінде;</w:t>
      </w:r>
    </w:p>
    <w:bookmarkEnd w:id="32"/>
    <w:bookmarkStart w:name="z41" w:id="33"/>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 – 35 (он бес) айлық есептік көрсеткіш мөлшерінде;</w:t>
      </w:r>
    </w:p>
    <w:bookmarkEnd w:id="33"/>
    <w:bookmarkStart w:name="z42" w:id="34"/>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 - 35 (он бес) айлық есептік көрсеткіш мөлшерінде;</w:t>
      </w:r>
    </w:p>
    <w:bookmarkEnd w:id="34"/>
    <w:bookmarkStart w:name="z43" w:id="35"/>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 - 35 (он бес) айлық есептік көрсеткіш мөлшерінде;</w:t>
      </w:r>
    </w:p>
    <w:bookmarkEnd w:id="35"/>
    <w:bookmarkStart w:name="z44" w:id="36"/>
    <w:p>
      <w:pPr>
        <w:spacing w:after="0"/>
        <w:ind w:left="0"/>
        <w:jc w:val="both"/>
      </w:pPr>
      <w:r>
        <w:rPr>
          <w:rFonts w:ascii="Times New Roman"/>
          <w:b w:val="false"/>
          <w:i w:val="false"/>
          <w:color w:val="000000"/>
          <w:sz w:val="28"/>
        </w:rPr>
        <w:t>
      2) 8 наурыз - Халықаралық әйелдер күніне орай:</w:t>
      </w:r>
    </w:p>
    <w:bookmarkEnd w:id="36"/>
    <w:bookmarkStart w:name="z45" w:id="37"/>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аналарға - 10 (он) айлық есептік көрсеткіш мөлшерінде;</w:t>
      </w:r>
    </w:p>
    <w:bookmarkEnd w:id="37"/>
    <w:bookmarkStart w:name="z46" w:id="38"/>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он сегіз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38"/>
    <w:bookmarkStart w:name="z47" w:id="39"/>
    <w:p>
      <w:pPr>
        <w:spacing w:after="0"/>
        <w:ind w:left="0"/>
        <w:jc w:val="both"/>
      </w:pPr>
      <w:r>
        <w:rPr>
          <w:rFonts w:ascii="Times New Roman"/>
          <w:b w:val="false"/>
          <w:i w:val="false"/>
          <w:color w:val="000000"/>
          <w:sz w:val="28"/>
        </w:rPr>
        <w:t>
      3) 7 мамыр – Отан қорғаушылар күніне:</w:t>
      </w:r>
    </w:p>
    <w:bookmarkEnd w:id="39"/>
    <w:bookmarkStart w:name="z48" w:id="40"/>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Қорғаныс министрлігіне, Ішкі істер және мемлекеттік қауіпсіздік органдарына әскери міндеттілердің жиындарына шақырылған, қоғамға жат көріністерге байланысты төтенше жағдайлар кезінде қоғамдық тәртіпті сақтау жөніндегі міндеттерді орындау кезінде қаза тапқан (қайтыс болған) әскери қызметшілердің, басшы және қатардағы құрам адамдарының отбасыларына – 5 (бес) айлық есептік көрсеткіш мөлшерінде;</w:t>
      </w:r>
    </w:p>
    <w:bookmarkEnd w:id="40"/>
    <w:bookmarkStart w:name="z49" w:id="41"/>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 мөлшерінде;</w:t>
      </w:r>
    </w:p>
    <w:bookmarkEnd w:id="41"/>
    <w:bookmarkStart w:name="z50" w:id="42"/>
    <w:p>
      <w:pPr>
        <w:spacing w:after="0"/>
        <w:ind w:left="0"/>
        <w:jc w:val="both"/>
      </w:pPr>
      <w:r>
        <w:rPr>
          <w:rFonts w:ascii="Times New Roman"/>
          <w:b w:val="false"/>
          <w:i w:val="false"/>
          <w:color w:val="000000"/>
          <w:sz w:val="28"/>
        </w:rPr>
        <w:t>
      4) 9 мамыр - Жеңіс күніне орай:</w:t>
      </w:r>
    </w:p>
    <w:bookmarkEnd w:id="42"/>
    <w:bookmarkStart w:name="z51" w:id="43"/>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 – ақ бұрынғы КСР Одағын қорғау жөніндегі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жасырынып жұмыс істеушілеріне – 1 500 000 (бір жарым миллион) теңге мөлшерінде;</w:t>
      </w:r>
    </w:p>
    <w:bookmarkEnd w:id="43"/>
    <w:bookmarkStart w:name="z52" w:id="44"/>
    <w:p>
      <w:pPr>
        <w:spacing w:after="0"/>
        <w:ind w:left="0"/>
        <w:jc w:val="both"/>
      </w:pPr>
      <w:r>
        <w:rPr>
          <w:rFonts w:ascii="Times New Roman"/>
          <w:b w:val="false"/>
          <w:i w:val="false"/>
          <w:color w:val="000000"/>
          <w:sz w:val="28"/>
        </w:rPr>
        <w:t>
      Ұлы Отан соғысының мүгедектері,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қызметшiлерi, Ұлы Отан соғысының партизандары мен астыртын әрекет етушiлерi, сондай-ақ жұмысшылар мен қызметшiлер – 1 500 000 (бір миллион) теңге мөлшерінде;</w:t>
      </w:r>
    </w:p>
    <w:bookmarkEnd w:id="44"/>
    <w:bookmarkStart w:name="z53" w:id="45"/>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 – 100 000 (жүз мың) теңге мөлшерінде;</w:t>
      </w:r>
    </w:p>
    <w:bookmarkEnd w:id="45"/>
    <w:bookmarkStart w:name="z54" w:id="46"/>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 - 100 000 (жүз мың) теңге мөлшерінде;</w:t>
      </w:r>
    </w:p>
    <w:bookmarkEnd w:id="46"/>
    <w:bookmarkStart w:name="z55" w:id="47"/>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- 100 000 (жүз мың) теңге мөлшерінде;</w:t>
      </w:r>
    </w:p>
    <w:bookmarkEnd w:id="47"/>
    <w:bookmarkStart w:name="z56" w:id="48"/>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- 100 000 (жүз мың) теңге мөлшерінде;</w:t>
      </w:r>
    </w:p>
    <w:bookmarkEnd w:id="48"/>
    <w:bookmarkStart w:name="z57" w:id="49"/>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 - 100 000 (жүз мың) теңге мөлшерінде;</w:t>
      </w:r>
    </w:p>
    <w:bookmarkEnd w:id="49"/>
    <w:bookmarkStart w:name="z58" w:id="50"/>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марапатталған азаматтар - 60 000 (алпыс мың) теңге мөлшерінде;</w:t>
      </w:r>
    </w:p>
    <w:bookmarkEnd w:id="50"/>
    <w:bookmarkStart w:name="z59" w:id="51"/>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 - 100 000 (жүз мың) теңге мөлшерінде;</w:t>
      </w:r>
    </w:p>
    <w:bookmarkEnd w:id="51"/>
    <w:bookmarkStart w:name="z60" w:id="52"/>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 - 100 000 (жүз мың) теңге мөлшерінде;</w:t>
      </w:r>
    </w:p>
    <w:bookmarkEnd w:id="52"/>
    <w:bookmarkStart w:name="z61" w:id="53"/>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 - 60 000 (алпыс мың) теңге мөлшерінде;</w:t>
      </w:r>
    </w:p>
    <w:bookmarkEnd w:id="53"/>
    <w:bookmarkStart w:name="z62" w:id="54"/>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 - 60 000 (алпыс мың) теңге мөлшерінде;</w:t>
      </w:r>
    </w:p>
    <w:bookmarkEnd w:id="54"/>
    <w:bookmarkStart w:name="z63" w:id="55"/>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марапатталған азаматтың екінші рет некеге тұрмаған жұбайы (зайыбы) - 30 000 (отыз мың) теңге мөлшерінде;</w:t>
      </w:r>
    </w:p>
    <w:bookmarkEnd w:id="55"/>
    <w:bookmarkStart w:name="z64" w:id="56"/>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 - 30 000 (отыз мың) теңге мөлшерінде;</w:t>
      </w:r>
    </w:p>
    <w:bookmarkEnd w:id="56"/>
    <w:bookmarkStart w:name="z65" w:id="57"/>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марапатталмаған адамдар – 5 (бес) айлық есептік көрсеткіш мөлшерінде;</w:t>
      </w:r>
    </w:p>
    <w:bookmarkEnd w:id="57"/>
    <w:bookmarkStart w:name="z66" w:id="58"/>
    <w:p>
      <w:pPr>
        <w:spacing w:after="0"/>
        <w:ind w:left="0"/>
        <w:jc w:val="both"/>
      </w:pPr>
      <w:r>
        <w:rPr>
          <w:rFonts w:ascii="Times New Roman"/>
          <w:b w:val="false"/>
          <w:i w:val="false"/>
          <w:color w:val="000000"/>
          <w:sz w:val="28"/>
        </w:rPr>
        <w:t>
      5) 31-мамыр - саяси қуғын-сүргін және ашаршылық құрбандарын еске алу күніне:</w:t>
      </w:r>
    </w:p>
    <w:bookmarkEnd w:id="58"/>
    <w:bookmarkStart w:name="z67" w:id="59"/>
    <w:p>
      <w:pPr>
        <w:spacing w:after="0"/>
        <w:ind w:left="0"/>
        <w:jc w:val="both"/>
      </w:pPr>
      <w:r>
        <w:rPr>
          <w:rFonts w:ascii="Times New Roman"/>
          <w:b w:val="false"/>
          <w:i w:val="false"/>
          <w:color w:val="000000"/>
          <w:sz w:val="28"/>
        </w:rPr>
        <w:t>
      бұрынғы КСР Одағы аумағында саяси қуғын – сүргіндерге тікелей ұшыраған және қазіргі уақытта Қазақстан Республикасының азаматтары болып табылатын адамдарға -15 (он бес) айлық есептік көрсеткіш мөлшерінде;</w:t>
      </w:r>
    </w:p>
    <w:bookmarkEnd w:id="59"/>
    <w:bookmarkStart w:name="z68" w:id="60"/>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-15 (он бес) айлық есептік көрсеткіш мөлшерінде; егер:</w:t>
      </w:r>
    </w:p>
    <w:bookmarkEnd w:id="60"/>
    <w:bookmarkStart w:name="z69" w:id="61"/>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61"/>
    <w:bookmarkStart w:name="z70" w:id="62"/>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қызметшілерді) тұрақты армия әскери трибуналдарының айыптауы;</w:t>
      </w:r>
    </w:p>
    <w:bookmarkEnd w:id="62"/>
    <w:bookmarkStart w:name="z71" w:id="63"/>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63"/>
    <w:bookmarkStart w:name="z72" w:id="64"/>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64"/>
    <w:bookmarkStart w:name="z73" w:id="65"/>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65"/>
    <w:bookmarkStart w:name="z74" w:id="66"/>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-15 (он бес) айлық есептік көрсеткіш мөлшерінде;</w:t>
      </w:r>
    </w:p>
    <w:bookmarkEnd w:id="66"/>
    <w:bookmarkStart w:name="z75" w:id="67"/>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-10 (он) айлық есептік көрсеткіш мөлшерінде.</w:t>
      </w:r>
    </w:p>
    <w:bookmarkEnd w:id="67"/>
    <w:bookmarkStart w:name="z76" w:id="68"/>
    <w:p>
      <w:pPr>
        <w:spacing w:after="0"/>
        <w:ind w:left="0"/>
        <w:jc w:val="both"/>
      </w:pPr>
      <w:r>
        <w:rPr>
          <w:rFonts w:ascii="Times New Roman"/>
          <w:b w:val="false"/>
          <w:i w:val="false"/>
          <w:color w:val="000000"/>
          <w:sz w:val="28"/>
        </w:rPr>
        <w:t>
      6) 29 тамыз- Семей ядролық сынақ полигонының жабылу күніне:</w:t>
      </w:r>
    </w:p>
    <w:bookmarkEnd w:id="68"/>
    <w:bookmarkStart w:name="z77" w:id="69"/>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сынақтарға тікелей қатысқан адамдарға - 35 (отыз бес) айлық есептік көрсеткіш мөлшерінде;</w:t>
      </w:r>
    </w:p>
    <w:bookmarkEnd w:id="69"/>
    <w:bookmarkStart w:name="z78" w:id="70"/>
    <w:p>
      <w:pPr>
        <w:spacing w:after="0"/>
        <w:ind w:left="0"/>
        <w:jc w:val="both"/>
      </w:pPr>
      <w:r>
        <w:rPr>
          <w:rFonts w:ascii="Times New Roman"/>
          <w:b w:val="false"/>
          <w:i w:val="false"/>
          <w:color w:val="000000"/>
          <w:sz w:val="28"/>
        </w:rPr>
        <w:t>
      Чернобыль атом электр станциясындағы апаттың және басқа да радиациялық апаттар мен азаматтық немесе әскери мақсаттағы объектілердегі авариялардың, ядролық сынақтардың салдарынан мүгедек болған адамдарға және ата-анасының бірінің радиациялық сәуле алуы себебінен генетикалық жағынан мүгедек болып қалған олардың балаларына - 35 (отыз бес) айлық есептік көрсеткіш мөлшерінде;</w:t>
      </w:r>
    </w:p>
    <w:bookmarkEnd w:id="70"/>
    <w:bookmarkStart w:name="z79" w:id="71"/>
    <w:p>
      <w:pPr>
        <w:spacing w:after="0"/>
        <w:ind w:left="0"/>
        <w:jc w:val="both"/>
      </w:pPr>
      <w:r>
        <w:rPr>
          <w:rFonts w:ascii="Times New Roman"/>
          <w:b w:val="false"/>
          <w:i w:val="false"/>
          <w:color w:val="000000"/>
          <w:sz w:val="28"/>
        </w:rPr>
        <w:t>
      Чернобыль атом электр станциясындағы апаттың және басқа да радиациялық апаттар мен азаматтық немесе әскери мақсаттағы объектілердегі авариялардың зардаптарын жою кезінде қаза тапқан адамдардың отбасыларына - 35 (отыз бес) айлық есептік көрсеткіш мөлшерінде;</w:t>
      </w:r>
    </w:p>
    <w:bookmarkEnd w:id="71"/>
    <w:bookmarkStart w:name="z80" w:id="7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әсеріне белгіленген тәртіппен байланысты болған сәуле ауруының салдарынан қайтыс болған немесе қайтыс болған мүгедектердің отбасыларына - 35 (отыз бес) айлық есептік көрсеткіш мөлшерінде;</w:t>
      </w:r>
    </w:p>
    <w:bookmarkEnd w:id="72"/>
    <w:bookmarkStart w:name="z81" w:id="73"/>
    <w:p>
      <w:pPr>
        <w:spacing w:after="0"/>
        <w:ind w:left="0"/>
        <w:jc w:val="both"/>
      </w:pPr>
      <w:r>
        <w:rPr>
          <w:rFonts w:ascii="Times New Roman"/>
          <w:b w:val="false"/>
          <w:i w:val="false"/>
          <w:color w:val="000000"/>
          <w:sz w:val="28"/>
        </w:rPr>
        <w:t>
      1988-1989 жылдардағы Чернобыль атом электр станциясындағы апаттың зардаптарын жоюға қатысушылар, қоныс аудару күні құрсақта болған балаларды қоса алғанда, оқшаулау және көшіру аймақтарынан Қазақстан Республикасына эвакуацияланған (өз еркімен кеткен) адамдарға - 35 (отыз бес) айлық есептік көрсеткіш мөлшерінде;</w:t>
      </w:r>
    </w:p>
    <w:bookmarkEnd w:id="73"/>
    <w:bookmarkStart w:name="z82" w:id="74"/>
    <w:p>
      <w:pPr>
        <w:spacing w:after="0"/>
        <w:ind w:left="0"/>
        <w:jc w:val="both"/>
      </w:pPr>
      <w:r>
        <w:rPr>
          <w:rFonts w:ascii="Times New Roman"/>
          <w:b w:val="false"/>
          <w:i w:val="false"/>
          <w:color w:val="000000"/>
          <w:sz w:val="28"/>
        </w:rPr>
        <w:t>
      7) 30 тамыз – Қазақстан Республикасы Конституциясының күніне:</w:t>
      </w:r>
    </w:p>
    <w:bookmarkEnd w:id="74"/>
    <w:bookmarkStart w:name="z83" w:id="75"/>
    <w:p>
      <w:pPr>
        <w:spacing w:after="0"/>
        <w:ind w:left="0"/>
        <w:jc w:val="both"/>
      </w:pPr>
      <w:r>
        <w:rPr>
          <w:rFonts w:ascii="Times New Roman"/>
          <w:b w:val="false"/>
          <w:i w:val="false"/>
          <w:color w:val="000000"/>
          <w:sz w:val="28"/>
        </w:rPr>
        <w:t>
      Социалистік Еңбек Ерлері, үш дәрежелі Еңбек Даңқы орденінің иегерлеріне - 10 (он) айлық есептік көрсеткіш мөлшерінде;</w:t>
      </w:r>
    </w:p>
    <w:bookmarkEnd w:id="75"/>
    <w:bookmarkStart w:name="z84" w:id="76"/>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адамдарға - 10 (он) айлық есептік көрсеткіш мөлшерінде;</w:t>
      </w:r>
    </w:p>
    <w:bookmarkEnd w:id="76"/>
    <w:bookmarkStart w:name="z85" w:id="77"/>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облыстың, қаланың құрметті азаматтарына - 10 (он) айлық есептік көрсеткіш мөлшерінде;</w:t>
      </w:r>
    </w:p>
    <w:bookmarkEnd w:id="77"/>
    <w:bookmarkStart w:name="z86" w:id="78"/>
    <w:p>
      <w:pPr>
        <w:spacing w:after="0"/>
        <w:ind w:left="0"/>
        <w:jc w:val="both"/>
      </w:pPr>
      <w:r>
        <w:rPr>
          <w:rFonts w:ascii="Times New Roman"/>
          <w:b w:val="false"/>
          <w:i w:val="false"/>
          <w:color w:val="000000"/>
          <w:sz w:val="28"/>
        </w:rPr>
        <w:t>
      8) 16 желтоқсан – Қазақстан Республикасының Тәуелсіздігі күніне:</w:t>
      </w:r>
    </w:p>
    <w:bookmarkEnd w:id="78"/>
    <w:bookmarkStart w:name="z87" w:id="79"/>
    <w:p>
      <w:pPr>
        <w:spacing w:after="0"/>
        <w:ind w:left="0"/>
        <w:jc w:val="both"/>
      </w:pPr>
      <w:r>
        <w:rPr>
          <w:rFonts w:ascii="Times New Roman"/>
          <w:b w:val="false"/>
          <w:i w:val="false"/>
          <w:color w:val="000000"/>
          <w:sz w:val="28"/>
        </w:rPr>
        <w:t>
      бұрынғы КСР Одағы аумағында саяси қуғын – 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79"/>
    <w:bookmarkStart w:name="z88" w:id="80"/>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15 (он бес) айлық есептік көрсеткіш мөлшерінде:</w:t>
      </w:r>
    </w:p>
    <w:bookmarkEnd w:id="80"/>
    <w:bookmarkStart w:name="z89" w:id="81"/>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81"/>
    <w:bookmarkStart w:name="z90" w:id="82"/>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қызметшілерді) тұрақты армия әскери трибуналдарының айыптауы;</w:t>
      </w:r>
    </w:p>
    <w:bookmarkEnd w:id="82"/>
    <w:bookmarkStart w:name="z91" w:id="83"/>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83"/>
    <w:bookmarkStart w:name="z92" w:id="84"/>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84"/>
    <w:bookmarkStart w:name="z93" w:id="85"/>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85"/>
    <w:bookmarkStart w:name="z94" w:id="86"/>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86"/>
    <w:bookmarkStart w:name="z95" w:id="87"/>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w:t>
      </w:r>
    </w:p>
    <w:bookmarkEnd w:id="87"/>
    <w:bookmarkStart w:name="z96" w:id="88"/>
    <w:p>
      <w:pPr>
        <w:spacing w:after="0"/>
        <w:ind w:left="0"/>
        <w:jc w:val="both"/>
      </w:pPr>
      <w:r>
        <w:rPr>
          <w:rFonts w:ascii="Times New Roman"/>
          <w:b w:val="false"/>
          <w:i w:val="false"/>
          <w:color w:val="000000"/>
          <w:sz w:val="28"/>
        </w:rPr>
        <w:t>
      7. Толық мемлекеттік қамтамасыз етудегі адамдарды және бас бостандығынан айыру орындарындағы адамдарды қоспағанда, мұқтаж азаматтардың жекелеген санаттарына әлеуметтік көмек жан басына шаққандағы орташа табысы ең төменгі күнкөріс деңгейінің бір реттік мөлшерінің шегінен аспайтын ескере отырып, кезең-кезеңімен (жылына бір рет) 10(он) айлық есептік көрсеткіш мөлшерінде көрсетіледі, оның ішінде мынадай негіздер бойынша ұсынылады:</w:t>
      </w:r>
    </w:p>
    <w:bookmarkEnd w:id="88"/>
    <w:bookmarkStart w:name="z97" w:id="89"/>
    <w:p>
      <w:pPr>
        <w:spacing w:after="0"/>
        <w:ind w:left="0"/>
        <w:jc w:val="both"/>
      </w:pPr>
      <w:r>
        <w:rPr>
          <w:rFonts w:ascii="Times New Roman"/>
          <w:b w:val="false"/>
          <w:i w:val="false"/>
          <w:color w:val="000000"/>
          <w:sz w:val="28"/>
        </w:rPr>
        <w:t>
      жетімдiк және ата-ана қамқорлығының болмауы;</w:t>
      </w:r>
    </w:p>
    <w:bookmarkEnd w:id="89"/>
    <w:bookmarkStart w:name="z98" w:id="90"/>
    <w:p>
      <w:pPr>
        <w:spacing w:after="0"/>
        <w:ind w:left="0"/>
        <w:jc w:val="both"/>
      </w:pPr>
      <w:r>
        <w:rPr>
          <w:rFonts w:ascii="Times New Roman"/>
          <w:b w:val="false"/>
          <w:i w:val="false"/>
          <w:color w:val="000000"/>
          <w:sz w:val="28"/>
        </w:rPr>
        <w:t>
      жасы ұлғаюына байланысты, науқастануы және (немесе) мүгедектігі салдарынан өзіне-өзі қызмет көрсетуге қабілетсіздігі;</w:t>
      </w:r>
    </w:p>
    <w:bookmarkEnd w:id="90"/>
    <w:bookmarkStart w:name="z99" w:id="91"/>
    <w:p>
      <w:pPr>
        <w:spacing w:after="0"/>
        <w:ind w:left="0"/>
        <w:jc w:val="both"/>
      </w:pPr>
      <w:r>
        <w:rPr>
          <w:rFonts w:ascii="Times New Roman"/>
          <w:b w:val="false"/>
          <w:i w:val="false"/>
          <w:color w:val="000000"/>
          <w:sz w:val="28"/>
        </w:rPr>
        <w:t>
      бас бостандығынан айыру орындарынан босатылуы, пробация қызметінің есебінде болуы;</w:t>
      </w:r>
    </w:p>
    <w:bookmarkEnd w:id="91"/>
    <w:bookmarkStart w:name="z100" w:id="92"/>
    <w:p>
      <w:pPr>
        <w:spacing w:after="0"/>
        <w:ind w:left="0"/>
        <w:jc w:val="both"/>
      </w:pPr>
      <w:r>
        <w:rPr>
          <w:rFonts w:ascii="Times New Roman"/>
          <w:b w:val="false"/>
          <w:i w:val="false"/>
          <w:color w:val="000000"/>
          <w:sz w:val="28"/>
        </w:rPr>
        <w:t>
      Солтүстік Қазақстан облысының облыстық фтизиопульмонология орталығында амбулаториялық емделу кезінде туберкулезбен ауыратын азаматтарды қоспағанда, әлеуметтік маңызы бар аурулар мен айналасындағыларға қауіп төндіретін аурулардың салдарынан тіршілік әрекетінің шектелуі;</w:t>
      </w:r>
    </w:p>
    <w:bookmarkEnd w:id="92"/>
    <w:bookmarkStart w:name="z101" w:id="93"/>
    <w:p>
      <w:pPr>
        <w:spacing w:after="0"/>
        <w:ind w:left="0"/>
        <w:jc w:val="both"/>
      </w:pPr>
      <w:r>
        <w:rPr>
          <w:rFonts w:ascii="Times New Roman"/>
          <w:b w:val="false"/>
          <w:i w:val="false"/>
          <w:color w:val="000000"/>
          <w:sz w:val="28"/>
        </w:rPr>
        <w:t>
      8. Әлеуметтік көмек мұқтаж азаматтардың мынадай санаттарына табыстарын есепке алмай көрсетіледі:</w:t>
      </w:r>
    </w:p>
    <w:bookmarkEnd w:id="93"/>
    <w:bookmarkStart w:name="z102" w:id="94"/>
    <w:p>
      <w:pPr>
        <w:spacing w:after="0"/>
        <w:ind w:left="0"/>
        <w:jc w:val="both"/>
      </w:pPr>
      <w:r>
        <w:rPr>
          <w:rFonts w:ascii="Times New Roman"/>
          <w:b w:val="false"/>
          <w:i w:val="false"/>
          <w:color w:val="000000"/>
          <w:sz w:val="28"/>
        </w:rPr>
        <w:t>
      азаматқа (отбасына) өмірлік қиын жағдай туындаған сәттен бастап өтініш көрсету мерзімі алты айдан кешіктірмей дүлей зілзаланың немесе өрттің салдарынан оларға не олардың мүлкіне зиян келтіргені бойынша - тұрғын үй (тұрғын үй құрылысы) меншік иелерінің біріне 100 (жүз) айлық есептік көрсеткіш мөлшерінде біржолғы жәрдемақы төленеді;</w:t>
      </w:r>
    </w:p>
    <w:bookmarkEnd w:id="94"/>
    <w:bookmarkStart w:name="z103" w:id="95"/>
    <w:p>
      <w:pPr>
        <w:spacing w:after="0"/>
        <w:ind w:left="0"/>
        <w:jc w:val="both"/>
      </w:pPr>
      <w:r>
        <w:rPr>
          <w:rFonts w:ascii="Times New Roman"/>
          <w:b w:val="false"/>
          <w:i w:val="false"/>
          <w:color w:val="000000"/>
          <w:sz w:val="28"/>
        </w:rPr>
        <w:t>
      АИТВ-инфекциясының профилактикасы саласындағы қызметті жүзеге асыратын денсаулық сақтау ұйымы ұсынатын тізім негізінде тұрақты күтім жасау және қосымша күшейтілген тамақтану үшін адамның иммун тапшылығы вирусынан (АИТВ) туындаған ауруы бар балалардың ата-анасына немесе заңды өкіліне ай сайын ең төменгі күнкөріс деңгейінің 2 (екі) еселенген мөлшерінде жәрдемақы төленеді;</w:t>
      </w:r>
    </w:p>
    <w:bookmarkEnd w:id="95"/>
    <w:bookmarkStart w:name="z104" w:id="96"/>
    <w:p>
      <w:pPr>
        <w:spacing w:after="0"/>
        <w:ind w:left="0"/>
        <w:jc w:val="both"/>
      </w:pPr>
      <w:r>
        <w:rPr>
          <w:rFonts w:ascii="Times New Roman"/>
          <w:b w:val="false"/>
          <w:i w:val="false"/>
          <w:color w:val="000000"/>
          <w:sz w:val="28"/>
        </w:rPr>
        <w:t>
      "Денсаулық" жеке коммерциялық емес мекемесі, "MedicaLine" жауапкершілігі шектеулі серіктестігі, шаруашылық жүргізу құқығындағы "№ 1 қалалық емхана", "№ 2 қалалық емхана", "№ 3 қалалық емхана" коммуналдық мемлекеттік кәсіпорындары ұсынатын тізімдер негізінде туберкулезбен ауыратын және Солтүстік Қазақстан облысының облыстық фтизиопульмонология орталығы ұсынған тізім негізінде амбулаториялық емделуде жүрген азаматтарға қосымша тамақтануға - 10 (он) айлық есептік көрсеткіш мөлшерінде.</w:t>
      </w:r>
    </w:p>
    <w:bookmarkEnd w:id="96"/>
    <w:bookmarkStart w:name="z105" w:id="97"/>
    <w:p>
      <w:pPr>
        <w:spacing w:after="0"/>
        <w:ind w:left="0"/>
        <w:jc w:val="both"/>
      </w:pPr>
      <w:r>
        <w:rPr>
          <w:rFonts w:ascii="Times New Roman"/>
          <w:b w:val="false"/>
          <w:i w:val="false"/>
          <w:color w:val="000000"/>
          <w:sz w:val="28"/>
        </w:rPr>
        <w:t>
      9. Әлеуметтік көмек азаматтардың мынадай санаттарына табыстарын есепке алмай көрсетіледі:</w:t>
      </w:r>
    </w:p>
    <w:bookmarkEnd w:id="97"/>
    <w:bookmarkStart w:name="z106" w:id="98"/>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тіс протездеу ақысын төлеуге, бағалы металдар мен металл керамикадан, металл акрилден жасалған протездерден басқа, 70 (жетпіс) айлық есептік көрсеткіш мөлшеріндегі сомадан аспайтын;</w:t>
      </w:r>
    </w:p>
    <w:bookmarkEnd w:id="98"/>
    <w:bookmarkStart w:name="z107" w:id="99"/>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санаторлық-курорттық карта ұсынылған жағдайда Петропавл қаласының емдеу-профилактикалық мекемелерінің Қазақстан Республикасының шипажайларының (профилакториялары) санаторлық-курорттық емдеуге арналған ұсынымдарына сәйкес санаторлық-курорттық емдеу құны мөлшерінде кезең-кезеңімен (жылына бір рет);</w:t>
      </w:r>
    </w:p>
    <w:bookmarkEnd w:id="99"/>
    <w:bookmarkStart w:name="z108" w:id="100"/>
    <w:p>
      <w:pPr>
        <w:spacing w:after="0"/>
        <w:ind w:left="0"/>
        <w:jc w:val="both"/>
      </w:pPr>
      <w:r>
        <w:rPr>
          <w:rFonts w:ascii="Times New Roman"/>
          <w:b w:val="false"/>
          <w:i w:val="false"/>
          <w:color w:val="000000"/>
          <w:sz w:val="28"/>
        </w:rPr>
        <w:t>
      Қазақстан Республикасының шипажайларында (профилакторияларында) санаторлық-курорттық емделуге арналған Петропавл қаласының емдеу-профилактикалық мекемелерінің ұсынымдарына сәйкес санаторлық-курорттық емдеу түрінде әзірленген жеке абилитациялау және оңалту бағдарламасы болмаған жағдайда жалпы аурудан бірінші, екінші, үшінші топтағы мүгедектігі бар адамдарға және жеті жасқа дейінгі, бірінші, екінші, үшінші топтағы жеті жастан он сегіз жасқа дейінгі мүгедектігі бар балаларға санаторлық-курорттық емдеу құны мөлшерінде, ал санаторлық-курорттық картаны ұсынған кезде, олар "Әлеуметтік қызметтер порталы" арқылы жүзеге сырылатын болса, онда емдеу құны мөлшерінде, бірақ ағымдағы қаржы жылына санаторлық-курорттық емдеу құнын өтеудің кепілдік берілген сомасынан аспайтын мөлшерде кезең-кезеңімен (жылына бір рет). Жеті жасқа дейінгі, жеті жастан он сегіз жасқа дейінгі мүгедектігі бар балаларға әлеуметтік көмектің осы түрін көрсету кезінде бірінші, екінші, үшінші топтарға мүгедектігі бар баланы санаторлық-курорттық емдеуге алып жүретін заңды өкілдердің біріне әлеуметтік көмек көрсетілетін соманың жетпіс пайызы мөлшерінде қосымша көмек беріледі.</w:t>
      </w:r>
    </w:p>
    <w:bookmarkEnd w:id="100"/>
    <w:bookmarkStart w:name="z109" w:id="101"/>
    <w:p>
      <w:pPr>
        <w:spacing w:after="0"/>
        <w:ind w:left="0"/>
        <w:jc w:val="both"/>
      </w:pPr>
      <w:r>
        <w:rPr>
          <w:rFonts w:ascii="Times New Roman"/>
          <w:b w:val="false"/>
          <w:i w:val="false"/>
          <w:color w:val="000000"/>
          <w:sz w:val="28"/>
        </w:rPr>
        <w:t>
      Уәкілетті ұйым ұсынатын тізім бойынша Ұлы Отан соғысының ардагерлері,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зардаптарын жоюға қатысқан, сондай-ақ тікелей ядролық сынақтарға қатысқан басқа мемлекеттердің аумағындағы жауынгерлік ардагерлер мәртебесі бар адамдарға "Азаматтарға арналған үкімет" мемлекеттік корпорациясы" КЕАҚ филиалы ұсынған тізімдер бойынша азаматтардан өтініштер талап етілмей, табыстарын есепке алмай, коммуналдық қызметтерге ақы төлеуге және отын сатып алуға кезең-кезеңімен (ай сайын) 2 (екі) айлық есептік көрсеткіш мөлшерінде әлеуметтік көмек көрсетіледі;</w:t>
      </w:r>
    </w:p>
    <w:bookmarkEnd w:id="101"/>
    <w:bookmarkStart w:name="z110" w:id="102"/>
    <w:p>
      <w:pPr>
        <w:spacing w:after="0"/>
        <w:ind w:left="0"/>
        <w:jc w:val="both"/>
      </w:pPr>
      <w:r>
        <w:rPr>
          <w:rFonts w:ascii="Times New Roman"/>
          <w:b w:val="false"/>
          <w:i w:val="false"/>
          <w:color w:val="000000"/>
          <w:sz w:val="28"/>
        </w:rPr>
        <w:t>
      Ұлы Отан соғысының ардагерлеріне, басқа мемлекеттер аумағындағы бо қимылдарының ардагерлеріне, жеңілдіктері бойынша Ұлы Отан соғысының ардагерлеріне теңестірілген ардагерлерге, Ұлы Отан соғысы жылдарындағы тылдағы қажырлы еңбегі мен мінсіз әскери қызметі үшін бұрынғы Кеңестік Социалистік Республикалар Одағының ордендерімен және медальдарымен наградталған адамдарға, "Ардагерлер туралы" Қазақстан Республикасы Заңының 8-бабында көрсетілген басқа да адамдарға, Семей ядролық полигоны аймағында зардап шеккендерге Петропавл қаласының емдеу-профилактикалық мекемелерінің жолдамасы бойынша Қазақстан Республикасының аумағы арқылы ауруханаға жатқызу орнына дейін және кері қарай көрсетілген көлік құралдарының бір түріне жөнелту станциясынан темір жол, автомобиль жолаушылар көлігімен жол жүру ақысын төлеуге (таксиден басқа) мерзімді (жылына бір рет) ;</w:t>
      </w:r>
    </w:p>
    <w:bookmarkEnd w:id="102"/>
    <w:bookmarkStart w:name="z111" w:id="103"/>
    <w:p>
      <w:pPr>
        <w:spacing w:after="0"/>
        <w:ind w:left="0"/>
        <w:jc w:val="both"/>
      </w:pPr>
      <w:r>
        <w:rPr>
          <w:rFonts w:ascii="Times New Roman"/>
          <w:b w:val="false"/>
          <w:i w:val="false"/>
          <w:color w:val="000000"/>
          <w:sz w:val="28"/>
        </w:rPr>
        <w:t>
      10. Әлеуметтік көмек көрсетуге адамның (отбасының) жан басына шаққандағы орташа табысы "Мемлекеттік атаулы әлеуметтік көмек алуға үміткер адамның (отбасының) жиынтық табысын есептеу қағидаларын бекіту туралы" Қазақстан Республикасы Еңбек және халықты әлеуметтік қорғау министрінің 2023 жылғы 26 мамырдағы № 181 бұйрығына сәйкес есептеледі.</w:t>
      </w:r>
    </w:p>
    <w:bookmarkEnd w:id="103"/>
    <w:bookmarkStart w:name="z112" w:id="104"/>
    <w:p>
      <w:pPr>
        <w:spacing w:after="0"/>
        <w:ind w:left="0"/>
        <w:jc w:val="left"/>
      </w:pPr>
      <w:r>
        <w:rPr>
          <w:rFonts w:ascii="Times New Roman"/>
          <w:b/>
          <w:i w:val="false"/>
          <w:color w:val="000000"/>
        </w:rPr>
        <w:t xml:space="preserve"> 3-тарау. Әлеуметтік көмек көрсету тәртібі</w:t>
      </w:r>
    </w:p>
    <w:bookmarkEnd w:id="104"/>
    <w:bookmarkStart w:name="z113" w:id="105"/>
    <w:p>
      <w:pPr>
        <w:spacing w:after="0"/>
        <w:ind w:left="0"/>
        <w:jc w:val="both"/>
      </w:pPr>
      <w:r>
        <w:rPr>
          <w:rFonts w:ascii="Times New Roman"/>
          <w:b w:val="false"/>
          <w:i w:val="false"/>
          <w:color w:val="000000"/>
          <w:sz w:val="28"/>
        </w:rPr>
        <w:t>
      11. Әлеуметтік көмек көрсету тәртібі, көрсетілетін әлеуметтік көмектен бас тарту үшін негіздер осы Қағидаларға және Үлгілік қағидалардың 13-21-тармақтарына сәйкес айқындалады.</w:t>
      </w:r>
    </w:p>
    <w:bookmarkEnd w:id="105"/>
    <w:bookmarkStart w:name="z114" w:id="106"/>
    <w:p>
      <w:pPr>
        <w:spacing w:after="0"/>
        <w:ind w:left="0"/>
        <w:jc w:val="both"/>
      </w:pPr>
      <w:r>
        <w:rPr>
          <w:rFonts w:ascii="Times New Roman"/>
          <w:b w:val="false"/>
          <w:i w:val="false"/>
          <w:color w:val="000000"/>
          <w:sz w:val="28"/>
        </w:rPr>
        <w:t>
      Әрбір жеке жағдайда көрсетілетін әлеуметтік көмектің мөлшерін арнайы комиссия айқындайды, ол оны әлеуметтік көмек көрсету қажеттілігі туралы қорытындыда көрсетеді.</w:t>
      </w:r>
    </w:p>
    <w:bookmarkEnd w:id="106"/>
    <w:bookmarkStart w:name="z115" w:id="107"/>
    <w:p>
      <w:pPr>
        <w:spacing w:after="0"/>
        <w:ind w:left="0"/>
        <w:jc w:val="both"/>
      </w:pPr>
      <w:r>
        <w:rPr>
          <w:rFonts w:ascii="Times New Roman"/>
          <w:b w:val="false"/>
          <w:i w:val="false"/>
          <w:color w:val="000000"/>
          <w:sz w:val="28"/>
        </w:rPr>
        <w:t>
      12. Мереке күндері мен атаулы күндерге әлеуметтік көмек алушылардан өтініштер мен қоса берілетін құжаттарды талап етпей, уәкілетті ұйымның немесе өзге де ұйымдардың ұсынуы бойынша Солтүстік Қазақстан облысы Петропавл қаласының әкімдігі бекітетін тізімдер бойынша көрсетіледі.</w:t>
      </w:r>
    </w:p>
    <w:bookmarkEnd w:id="107"/>
    <w:bookmarkStart w:name="z116" w:id="108"/>
    <w:p>
      <w:pPr>
        <w:spacing w:after="0"/>
        <w:ind w:left="0"/>
        <w:jc w:val="both"/>
      </w:pPr>
      <w:r>
        <w:rPr>
          <w:rFonts w:ascii="Times New Roman"/>
          <w:b w:val="false"/>
          <w:i w:val="false"/>
          <w:color w:val="000000"/>
          <w:sz w:val="28"/>
        </w:rPr>
        <w:t>
      13. Мұқтаж азаматтардың жекелеген санаттарына әлеуметтік көмек алу үшін өтініш беруші өз атынан немесе отбасы атынан әлеуметтік көмек көрсету жөніндегі уәкілетті органға Үлгілік қағидалардың 1-қосымшасына сәйкес нысан бойынша мынадай құжаттарды қоса бере отырып өтініш береді:</w:t>
      </w:r>
    </w:p>
    <w:bookmarkEnd w:id="108"/>
    <w:bookmarkStart w:name="z117" w:id="109"/>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109"/>
    <w:bookmarkStart w:name="z118" w:id="110"/>
    <w:p>
      <w:pPr>
        <w:spacing w:after="0"/>
        <w:ind w:left="0"/>
        <w:jc w:val="both"/>
      </w:pPr>
      <w:r>
        <w:rPr>
          <w:rFonts w:ascii="Times New Roman"/>
          <w:b w:val="false"/>
          <w:i w:val="false"/>
          <w:color w:val="000000"/>
          <w:sz w:val="28"/>
        </w:rPr>
        <w:t>
      2) адамның (отбасы мүшелерінің) табысы туралы мәліметтер (адамның (отбасы мүшелерінің) табыстарына қарамастан тағайындалатын әлеуметтік көмек алу үшін, адамның (отбасы мүшелерінің) табыстары туралы мәліметтер берілмейді);</w:t>
      </w:r>
    </w:p>
    <w:bookmarkEnd w:id="110"/>
    <w:bookmarkStart w:name="z119" w:id="111"/>
    <w:p>
      <w:pPr>
        <w:spacing w:after="0"/>
        <w:ind w:left="0"/>
        <w:jc w:val="both"/>
      </w:pPr>
      <w:r>
        <w:rPr>
          <w:rFonts w:ascii="Times New Roman"/>
          <w:b w:val="false"/>
          <w:i w:val="false"/>
          <w:color w:val="000000"/>
          <w:sz w:val="28"/>
        </w:rPr>
        <w:t>
      3) мұқтаждар санатына жатқызу үшін негіздердің болу фактісін растайтын төменде көрсетілген құжаттардың бірі:</w:t>
      </w:r>
    </w:p>
    <w:bookmarkEnd w:id="111"/>
    <w:bookmarkStart w:name="z120" w:id="112"/>
    <w:p>
      <w:pPr>
        <w:spacing w:after="0"/>
        <w:ind w:left="0"/>
        <w:jc w:val="both"/>
      </w:pPr>
      <w:r>
        <w:rPr>
          <w:rFonts w:ascii="Times New Roman"/>
          <w:b w:val="false"/>
          <w:i w:val="false"/>
          <w:color w:val="000000"/>
          <w:sz w:val="28"/>
        </w:rPr>
        <w:t>
      табиғи зілзала немесе өрт салдарынан азаматқа (отбасына) не оның мүлкіне келтірілген залал фактісін растайтын құжат;</w:t>
      </w:r>
    </w:p>
    <w:bookmarkEnd w:id="112"/>
    <w:bookmarkStart w:name="z121" w:id="113"/>
    <w:p>
      <w:pPr>
        <w:spacing w:after="0"/>
        <w:ind w:left="0"/>
        <w:jc w:val="both"/>
      </w:pPr>
      <w:r>
        <w:rPr>
          <w:rFonts w:ascii="Times New Roman"/>
          <w:b w:val="false"/>
          <w:i w:val="false"/>
          <w:color w:val="000000"/>
          <w:sz w:val="28"/>
        </w:rPr>
        <w:t>
      ҰОС ардагерлері,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зардаптарын жоюға қатысқан басқа мемлекеттердің аумағында жауынгерлік ардагерлерге теңестірілген адам мәртебесінің болуын растайтын құжат;</w:t>
      </w:r>
    </w:p>
    <w:bookmarkEnd w:id="113"/>
    <w:bookmarkStart w:name="z122" w:id="114"/>
    <w:p>
      <w:pPr>
        <w:spacing w:after="0"/>
        <w:ind w:left="0"/>
        <w:jc w:val="both"/>
      </w:pPr>
      <w:r>
        <w:rPr>
          <w:rFonts w:ascii="Times New Roman"/>
          <w:b w:val="false"/>
          <w:i w:val="false"/>
          <w:color w:val="000000"/>
          <w:sz w:val="28"/>
        </w:rPr>
        <w:t>
      жетімдік, ата-ана қамқорлығының болмауы фактісін растайтын құжат;</w:t>
      </w:r>
    </w:p>
    <w:bookmarkEnd w:id="114"/>
    <w:bookmarkStart w:name="z123" w:id="115"/>
    <w:p>
      <w:pPr>
        <w:spacing w:after="0"/>
        <w:ind w:left="0"/>
        <w:jc w:val="both"/>
      </w:pPr>
      <w:r>
        <w:rPr>
          <w:rFonts w:ascii="Times New Roman"/>
          <w:b w:val="false"/>
          <w:i w:val="false"/>
          <w:color w:val="000000"/>
          <w:sz w:val="28"/>
        </w:rPr>
        <w:t>
      жасы ұлғаюына байланысты өзіне-өзі қызмет көрсете алмау фактісін растайтын құжат;</w:t>
      </w:r>
    </w:p>
    <w:bookmarkEnd w:id="115"/>
    <w:bookmarkStart w:name="z124" w:id="116"/>
    <w:p>
      <w:pPr>
        <w:spacing w:after="0"/>
        <w:ind w:left="0"/>
        <w:jc w:val="both"/>
      </w:pPr>
      <w:r>
        <w:rPr>
          <w:rFonts w:ascii="Times New Roman"/>
          <w:b w:val="false"/>
          <w:i w:val="false"/>
          <w:color w:val="000000"/>
          <w:sz w:val="28"/>
        </w:rPr>
        <w:t>
      бас бостандығынан айыру орындарынан босатылғынын, пробация қызметінің есебінде болу фактісін растайтын құжат;</w:t>
      </w:r>
    </w:p>
    <w:bookmarkEnd w:id="116"/>
    <w:bookmarkStart w:name="z125" w:id="117"/>
    <w:p>
      <w:pPr>
        <w:spacing w:after="0"/>
        <w:ind w:left="0"/>
        <w:jc w:val="both"/>
      </w:pPr>
      <w:r>
        <w:rPr>
          <w:rFonts w:ascii="Times New Roman"/>
          <w:b w:val="false"/>
          <w:i w:val="false"/>
          <w:color w:val="000000"/>
          <w:sz w:val="28"/>
        </w:rPr>
        <w:t>
      қосымша ұсынылады:</w:t>
      </w:r>
    </w:p>
    <w:bookmarkEnd w:id="117"/>
    <w:bookmarkStart w:name="z126" w:id="118"/>
    <w:p>
      <w:pPr>
        <w:spacing w:after="0"/>
        <w:ind w:left="0"/>
        <w:jc w:val="both"/>
      </w:pPr>
      <w:r>
        <w:rPr>
          <w:rFonts w:ascii="Times New Roman"/>
          <w:b w:val="false"/>
          <w:i w:val="false"/>
          <w:color w:val="000000"/>
          <w:sz w:val="28"/>
        </w:rPr>
        <w:t>
      әлеуметтік көмек көрсету кезінде санаторлық-курорттық емделуге арналған санаторлық-курорттық карта ұсынылады.</w:t>
      </w:r>
    </w:p>
    <w:bookmarkEnd w:id="118"/>
    <w:bookmarkStart w:name="z127" w:id="119"/>
    <w:p>
      <w:pPr>
        <w:spacing w:after="0"/>
        <w:ind w:left="0"/>
        <w:jc w:val="both"/>
      </w:pPr>
      <w:r>
        <w:rPr>
          <w:rFonts w:ascii="Times New Roman"/>
          <w:b w:val="false"/>
          <w:i w:val="false"/>
          <w:color w:val="000000"/>
          <w:sz w:val="28"/>
        </w:rPr>
        <w:t>
      тіс протездеуге ақы төлеуге әлеуметтік көмек көрсету кезінде жұмыс түрлері мен материалдарын міндетті түрде көрсете отырып, тіс протездеуді жүргізуге лицензиясы бар ұйымнан алынған төлем шоты;</w:t>
      </w:r>
    </w:p>
    <w:bookmarkEnd w:id="119"/>
    <w:bookmarkStart w:name="z128" w:id="120"/>
    <w:p>
      <w:pPr>
        <w:spacing w:after="0"/>
        <w:ind w:left="0"/>
        <w:jc w:val="both"/>
      </w:pPr>
      <w:r>
        <w:rPr>
          <w:rFonts w:ascii="Times New Roman"/>
          <w:b w:val="false"/>
          <w:i w:val="false"/>
          <w:color w:val="000000"/>
          <w:sz w:val="28"/>
        </w:rPr>
        <w:t>
      ауруханаға жатқызу орнына дейін және кері қайту жол ақысын төлеуге әлеуметтік көмек көрсету кезінде Петропавл қаласының емдеу-профилактикалық мекемелерімен берілген жолдама, жол жүру фактісін растайтын құжат (жол жүру билеті, электрондық жол жүру билеті, билеттерге ақы төлеу фактісін растайтын банктік шоттан үзінді көшірме), емдеуге жатқызу фактісін растайтын үзінді көшірме немесе басқа құжат.</w:t>
      </w:r>
    </w:p>
    <w:bookmarkEnd w:id="120"/>
    <w:bookmarkStart w:name="z129" w:id="121"/>
    <w:p>
      <w:pPr>
        <w:spacing w:after="0"/>
        <w:ind w:left="0"/>
        <w:jc w:val="both"/>
      </w:pPr>
      <w:r>
        <w:rPr>
          <w:rFonts w:ascii="Times New Roman"/>
          <w:b w:val="false"/>
          <w:i w:val="false"/>
          <w:color w:val="000000"/>
          <w:sz w:val="28"/>
        </w:rPr>
        <w:t>
      4) әлеуметтік көмекті есепке алуға арналған деректемелер.</w:t>
      </w:r>
    </w:p>
    <w:bookmarkEnd w:id="121"/>
    <w:bookmarkStart w:name="z130" w:id="122"/>
    <w:p>
      <w:pPr>
        <w:spacing w:after="0"/>
        <w:ind w:left="0"/>
        <w:jc w:val="both"/>
      </w:pPr>
      <w:r>
        <w:rPr>
          <w:rFonts w:ascii="Times New Roman"/>
          <w:b w:val="false"/>
          <w:i w:val="false"/>
          <w:color w:val="000000"/>
          <w:sz w:val="28"/>
        </w:rPr>
        <w:t>
      Салыстырып тексеру үшін құжаттар түпнұсқада және көшірмелерде ұсынылады. Салыстырғаннан кейін құжаттардың түпнұсқалары өтініш берушіге қайтарылады.</w:t>
      </w:r>
    </w:p>
    <w:bookmarkEnd w:id="122"/>
    <w:bookmarkStart w:name="z131" w:id="123"/>
    <w:p>
      <w:pPr>
        <w:spacing w:after="0"/>
        <w:ind w:left="0"/>
        <w:jc w:val="both"/>
      </w:pPr>
      <w:r>
        <w:rPr>
          <w:rFonts w:ascii="Times New Roman"/>
          <w:b w:val="false"/>
          <w:i w:val="false"/>
          <w:color w:val="000000"/>
          <w:sz w:val="28"/>
        </w:rPr>
        <w:t>
      14. Әлеуметтік көмек көрсету үшін құжаттар жеткіліксіз болған жағдайда, әлеуметтік көмек көрсету жөніндегі уәкілетті орган әлеуметтік көмек көрсету үшін ұсынылған құжаттарды қарау үшін қажетті мәліметтерді тиісті органдардан сұратады.</w:t>
      </w:r>
    </w:p>
    <w:bookmarkEnd w:id="123"/>
    <w:bookmarkStart w:name="z132" w:id="124"/>
    <w:p>
      <w:pPr>
        <w:spacing w:after="0"/>
        <w:ind w:left="0"/>
        <w:jc w:val="both"/>
      </w:pPr>
      <w:r>
        <w:rPr>
          <w:rFonts w:ascii="Times New Roman"/>
          <w:b w:val="false"/>
          <w:i w:val="false"/>
          <w:color w:val="000000"/>
          <w:sz w:val="28"/>
        </w:rPr>
        <w:t>
      15. Өтініш беруші қажетті құжаттарды олардың бүлінуіне, жоғалуына байланысты ұсына алмаса, онда әлеуметтік көмек көрсету жөніндегі уәкілетті орган тиісті мәліметтері бар өзге уәкілетті органдар мен ұйымдардың деректері негізінде әлеуметтік көмек көрсету туралы шешім қабылдайды.</w:t>
      </w:r>
    </w:p>
    <w:bookmarkEnd w:id="124"/>
    <w:bookmarkStart w:name="z133" w:id="125"/>
    <w:p>
      <w:pPr>
        <w:spacing w:after="0"/>
        <w:ind w:left="0"/>
        <w:jc w:val="both"/>
      </w:pPr>
      <w:r>
        <w:rPr>
          <w:rFonts w:ascii="Times New Roman"/>
          <w:b w:val="false"/>
          <w:i w:val="false"/>
          <w:color w:val="000000"/>
          <w:sz w:val="28"/>
        </w:rPr>
        <w:t>
      16. Осы Қағидалардың 14 және 15-тармақтарында көрсетілген жағдайларда әлеуметтік көмек көрсету жөніндегі уәкілетті орган өтініш берушіден құжаттар қабылданған күннен бастап 20 (жиырма) жұмыс күні ішінде әлеуметтік көмек көрсету немесе көрсетуден бас тарту туралы шешім қабылдайды.</w:t>
      </w:r>
    </w:p>
    <w:bookmarkEnd w:id="125"/>
    <w:bookmarkStart w:name="z134" w:id="126"/>
    <w:p>
      <w:pPr>
        <w:spacing w:after="0"/>
        <w:ind w:left="0"/>
        <w:jc w:val="both"/>
      </w:pPr>
      <w:r>
        <w:rPr>
          <w:rFonts w:ascii="Times New Roman"/>
          <w:b w:val="false"/>
          <w:i w:val="false"/>
          <w:color w:val="000000"/>
          <w:sz w:val="28"/>
        </w:rPr>
        <w:t>
      17. Әлеуметтік көмек көрсету жөніндегі уәкілетті орган шешім қабылданған күннен бастап 3 (үш) жұмыс күні ішінде өтініш берушіні қабылданған шешім туралы жазбаша хабардар (бас тартылған жағдайда – негіздемесін көрсете отырып) етеді.</w:t>
      </w:r>
    </w:p>
    <w:bookmarkEnd w:id="126"/>
    <w:bookmarkStart w:name="z135" w:id="127"/>
    <w:p>
      <w:pPr>
        <w:spacing w:after="0"/>
        <w:ind w:left="0"/>
        <w:jc w:val="both"/>
      </w:pPr>
      <w:r>
        <w:rPr>
          <w:rFonts w:ascii="Times New Roman"/>
          <w:b w:val="false"/>
          <w:i w:val="false"/>
          <w:color w:val="000000"/>
          <w:sz w:val="28"/>
        </w:rPr>
        <w:t>
      18. Әлеуметтік көмек көрсетуге арналған шығыстарды қаржыландыру ағымдағы қаржы жылына арналған Петропавл қаласының бюджетінде көзделген қаражат шегінде жүзеге асырылады.</w:t>
      </w:r>
    </w:p>
    <w:bookmarkEnd w:id="127"/>
    <w:bookmarkStart w:name="z136" w:id="128"/>
    <w:p>
      <w:pPr>
        <w:spacing w:after="0"/>
        <w:ind w:left="0"/>
        <w:jc w:val="both"/>
      </w:pPr>
      <w:r>
        <w:rPr>
          <w:rFonts w:ascii="Times New Roman"/>
          <w:b w:val="false"/>
          <w:i w:val="false"/>
          <w:color w:val="000000"/>
          <w:sz w:val="28"/>
        </w:rPr>
        <w:t>
      19. Әлеуметтік төлемдер 451-007-000 "Жергілікті өкілді органдардың шешімдері бойынша мұқтаж азаматтардың жекелеген санаттарына әлеуметтік көмек" бюджеттік бағдарламасы бойынша жүзеге асырылады. Әлеуметтік көмекті уәкілетті орган екінші деңгейдегі банктер немесе банк операцияларының жекелеген түрлерін жүзеге асыратын ұйымдар арқылы сомаларды өтініш берушілердің жеке шоттарына аудару жолымен ұсынады.</w:t>
      </w:r>
    </w:p>
    <w:bookmarkEnd w:id="128"/>
    <w:bookmarkStart w:name="z137" w:id="129"/>
    <w:p>
      <w:pPr>
        <w:spacing w:after="0"/>
        <w:ind w:left="0"/>
        <w:jc w:val="both"/>
      </w:pPr>
      <w:r>
        <w:rPr>
          <w:rFonts w:ascii="Times New Roman"/>
          <w:b w:val="false"/>
          <w:i w:val="false"/>
          <w:color w:val="000000"/>
          <w:sz w:val="28"/>
        </w:rPr>
        <w:t>
      20. Әлеуметтік көмек мынадай жағдайларда тоқтатылады:</w:t>
      </w:r>
    </w:p>
    <w:bookmarkEnd w:id="129"/>
    <w:bookmarkStart w:name="z138" w:id="130"/>
    <w:p>
      <w:pPr>
        <w:spacing w:after="0"/>
        <w:ind w:left="0"/>
        <w:jc w:val="both"/>
      </w:pPr>
      <w:r>
        <w:rPr>
          <w:rFonts w:ascii="Times New Roman"/>
          <w:b w:val="false"/>
          <w:i w:val="false"/>
          <w:color w:val="000000"/>
          <w:sz w:val="28"/>
        </w:rPr>
        <w:t>
      1) алушының қайтыс болса;</w:t>
      </w:r>
    </w:p>
    <w:bookmarkEnd w:id="130"/>
    <w:bookmarkStart w:name="z139" w:id="131"/>
    <w:p>
      <w:pPr>
        <w:spacing w:after="0"/>
        <w:ind w:left="0"/>
        <w:jc w:val="both"/>
      </w:pPr>
      <w:r>
        <w:rPr>
          <w:rFonts w:ascii="Times New Roman"/>
          <w:b w:val="false"/>
          <w:i w:val="false"/>
          <w:color w:val="000000"/>
          <w:sz w:val="28"/>
        </w:rPr>
        <w:t>
      2) алушы Петропавл қаласынан тыс жерге тұрақты тұруға кетсе;</w:t>
      </w:r>
    </w:p>
    <w:bookmarkEnd w:id="131"/>
    <w:bookmarkStart w:name="z140" w:id="132"/>
    <w:p>
      <w:pPr>
        <w:spacing w:after="0"/>
        <w:ind w:left="0"/>
        <w:jc w:val="both"/>
      </w:pPr>
      <w:r>
        <w:rPr>
          <w:rFonts w:ascii="Times New Roman"/>
          <w:b w:val="false"/>
          <w:i w:val="false"/>
          <w:color w:val="000000"/>
          <w:sz w:val="28"/>
        </w:rPr>
        <w:t>
      3) алушы мемлекеттік немесе жеке медициналық-әлеуметтік мекемелерге тұруға жіберілсе;</w:t>
      </w:r>
    </w:p>
    <w:bookmarkEnd w:id="132"/>
    <w:bookmarkStart w:name="z141" w:id="133"/>
    <w:p>
      <w:pPr>
        <w:spacing w:after="0"/>
        <w:ind w:left="0"/>
        <w:jc w:val="both"/>
      </w:pPr>
      <w:r>
        <w:rPr>
          <w:rFonts w:ascii="Times New Roman"/>
          <w:b w:val="false"/>
          <w:i w:val="false"/>
          <w:color w:val="000000"/>
          <w:sz w:val="28"/>
        </w:rPr>
        <w:t>
      4) өтініш беруші ұсынған мәліметтердің дәйексіздігі анықталса.</w:t>
      </w:r>
    </w:p>
    <w:bookmarkEnd w:id="133"/>
    <w:bookmarkStart w:name="z142" w:id="134"/>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 Артық төленген немесе заңсыз алынған әлеуметтік көмек сомалары ерікті тәртіппен немесе сот тәртібімен қайтарылуға жатады.</w:t>
      </w:r>
    </w:p>
    <w:bookmarkEnd w:id="134"/>
    <w:bookmarkStart w:name="z143" w:id="135"/>
    <w:p>
      <w:pPr>
        <w:spacing w:after="0"/>
        <w:ind w:left="0"/>
        <w:jc w:val="both"/>
      </w:pPr>
      <w:r>
        <w:rPr>
          <w:rFonts w:ascii="Times New Roman"/>
          <w:b w:val="false"/>
          <w:i w:val="false"/>
          <w:color w:val="000000"/>
          <w:sz w:val="28"/>
        </w:rPr>
        <w:t>
      21. Әлеуметтік көмек көрсетуден бас тарту мынадай жағдайларда жүзеге асырылады:</w:t>
      </w:r>
    </w:p>
    <w:bookmarkEnd w:id="135"/>
    <w:bookmarkStart w:name="z144" w:id="136"/>
    <w:p>
      <w:pPr>
        <w:spacing w:after="0"/>
        <w:ind w:left="0"/>
        <w:jc w:val="both"/>
      </w:pPr>
      <w:r>
        <w:rPr>
          <w:rFonts w:ascii="Times New Roman"/>
          <w:b w:val="false"/>
          <w:i w:val="false"/>
          <w:color w:val="000000"/>
          <w:sz w:val="28"/>
        </w:rPr>
        <w:t>
      1) өтініш берушілер ұсынған мәліметтердің дұрыс еместігі анықталса;</w:t>
      </w:r>
    </w:p>
    <w:bookmarkEnd w:id="136"/>
    <w:bookmarkStart w:name="z145" w:id="137"/>
    <w:p>
      <w:pPr>
        <w:spacing w:after="0"/>
        <w:ind w:left="0"/>
        <w:jc w:val="both"/>
      </w:pPr>
      <w:r>
        <w:rPr>
          <w:rFonts w:ascii="Times New Roman"/>
          <w:b w:val="false"/>
          <w:i w:val="false"/>
          <w:color w:val="000000"/>
          <w:sz w:val="28"/>
        </w:rPr>
        <w:t>
      2) өтініш беруші адам (отбасының) материалдық жағдайына тексеру жүргізуден бас тартса, жалтарса;</w:t>
      </w:r>
    </w:p>
    <w:bookmarkEnd w:id="137"/>
    <w:bookmarkStart w:name="z146" w:id="138"/>
    <w:p>
      <w:pPr>
        <w:spacing w:after="0"/>
        <w:ind w:left="0"/>
        <w:jc w:val="both"/>
      </w:pPr>
      <w:r>
        <w:rPr>
          <w:rFonts w:ascii="Times New Roman"/>
          <w:b w:val="false"/>
          <w:i w:val="false"/>
          <w:color w:val="000000"/>
          <w:sz w:val="28"/>
        </w:rPr>
        <w:t>
      3) адамның (отбасының) жан басына шаққандағы орташа табысының әлеуметтік көмек көрсету үшін жергілікті өкілді органдар белгілеген шегінен асып кетсе;</w:t>
      </w:r>
    </w:p>
    <w:bookmarkEnd w:id="138"/>
    <w:bookmarkStart w:name="z147" w:id="139"/>
    <w:p>
      <w:pPr>
        <w:spacing w:after="0"/>
        <w:ind w:left="0"/>
        <w:jc w:val="both"/>
      </w:pPr>
      <w:r>
        <w:rPr>
          <w:rFonts w:ascii="Times New Roman"/>
          <w:b w:val="false"/>
          <w:i w:val="false"/>
          <w:color w:val="000000"/>
          <w:sz w:val="28"/>
        </w:rPr>
        <w:t>
      4) Петропавл қаласында тұрақты немесе уақытша тіркеу болмаса;</w:t>
      </w:r>
    </w:p>
    <w:bookmarkEnd w:id="139"/>
    <w:bookmarkStart w:name="z148" w:id="140"/>
    <w:p>
      <w:pPr>
        <w:spacing w:after="0"/>
        <w:ind w:left="0"/>
        <w:jc w:val="both"/>
      </w:pPr>
      <w:r>
        <w:rPr>
          <w:rFonts w:ascii="Times New Roman"/>
          <w:b w:val="false"/>
          <w:i w:val="false"/>
          <w:color w:val="000000"/>
          <w:sz w:val="28"/>
        </w:rPr>
        <w:t>
      5) отбасының жан басына шаққандағы орташа табысы асып кетсе;</w:t>
      </w:r>
    </w:p>
    <w:bookmarkEnd w:id="140"/>
    <w:bookmarkStart w:name="z149" w:id="141"/>
    <w:p>
      <w:pPr>
        <w:spacing w:after="0"/>
        <w:ind w:left="0"/>
        <w:jc w:val="both"/>
      </w:pPr>
      <w:r>
        <w:rPr>
          <w:rFonts w:ascii="Times New Roman"/>
          <w:b w:val="false"/>
          <w:i w:val="false"/>
          <w:color w:val="000000"/>
          <w:sz w:val="28"/>
        </w:rPr>
        <w:t>
      6) учаскелік комиссия адамның (отбасының) материалдық жағдайына жүргізілген тексеру нәтижелері бойынша дайындалған мұқтаждықтың жоқтығы туралы қорытындысы шығарса;</w:t>
      </w:r>
    </w:p>
    <w:bookmarkEnd w:id="141"/>
    <w:bookmarkStart w:name="z150" w:id="142"/>
    <w:p>
      <w:pPr>
        <w:spacing w:after="0"/>
        <w:ind w:left="0"/>
        <w:jc w:val="both"/>
      </w:pPr>
      <w:r>
        <w:rPr>
          <w:rFonts w:ascii="Times New Roman"/>
          <w:b w:val="false"/>
          <w:i w:val="false"/>
          <w:color w:val="000000"/>
          <w:sz w:val="28"/>
        </w:rPr>
        <w:t>
      7) толық мемлекеттік қамтамасыз етуде, оның ішінде бас бостандығынан айыру орындарында болса.</w:t>
      </w:r>
    </w:p>
    <w:bookmarkEnd w:id="142"/>
    <w:bookmarkStart w:name="z151" w:id="143"/>
    <w:p>
      <w:pPr>
        <w:spacing w:after="0"/>
        <w:ind w:left="0"/>
        <w:jc w:val="both"/>
      </w:pPr>
      <w:r>
        <w:rPr>
          <w:rFonts w:ascii="Times New Roman"/>
          <w:b w:val="false"/>
          <w:i w:val="false"/>
          <w:color w:val="000000"/>
          <w:sz w:val="28"/>
        </w:rPr>
        <w:t>
      22. Әлеуметтік көмек көрсету жөніндегі уәкілетті орган "Е-Собес" автоматтандырылған ақпараттық жүйесінің дерекқорын пайдалана отырып, әлеуметтік көмек көрсету мониторингі мен есебін жүргізеді.</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қосымша</w:t>
            </w:r>
          </w:p>
        </w:tc>
      </w:tr>
    </w:tbl>
    <w:bookmarkStart w:name="z154" w:id="144"/>
    <w:p>
      <w:pPr>
        <w:spacing w:after="0"/>
        <w:ind w:left="0"/>
        <w:jc w:val="left"/>
      </w:pPr>
      <w:r>
        <w:rPr>
          <w:rFonts w:ascii="Times New Roman"/>
          <w:b/>
          <w:i w:val="false"/>
          <w:color w:val="000000"/>
        </w:rPr>
        <w:t xml:space="preserve"> Петропавл қалалық мәслихатының күші жойылған кейбір шешімдерінің тізбесі</w:t>
      </w:r>
    </w:p>
    <w:bookmarkEnd w:id="144"/>
    <w:bookmarkStart w:name="z155" w:id="145"/>
    <w:p>
      <w:pPr>
        <w:spacing w:after="0"/>
        <w:ind w:left="0"/>
        <w:jc w:val="both"/>
      </w:pPr>
      <w:r>
        <w:rPr>
          <w:rFonts w:ascii="Times New Roman"/>
          <w:b w:val="false"/>
          <w:i w:val="false"/>
          <w:color w:val="000000"/>
          <w:sz w:val="28"/>
        </w:rPr>
        <w:t xml:space="preserve">
      1."Әлеуметтік көмек көрсету, оның мөлшерлерін белгілеу және мұқтаж азаматтардың жекелеген санаттарының тізбесін айқындау қағидаларын бекіту туралы" Солтүстік Қазақстан облысы Петропавл қаласы мәслихатының 2013 жылғы 27 желтоқсандағы № 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2515 болып тіркелген).</w:t>
      </w:r>
    </w:p>
    <w:bookmarkEnd w:id="145"/>
    <w:bookmarkStart w:name="z156" w:id="146"/>
    <w:p>
      <w:pPr>
        <w:spacing w:after="0"/>
        <w:ind w:left="0"/>
        <w:jc w:val="both"/>
      </w:pPr>
      <w:r>
        <w:rPr>
          <w:rFonts w:ascii="Times New Roman"/>
          <w:b w:val="false"/>
          <w:i w:val="false"/>
          <w:color w:val="000000"/>
          <w:sz w:val="28"/>
        </w:rPr>
        <w:t xml:space="preserve">
      2."Әлеуметтік көмек көрсету, оның мөлшерлерін белгілеу және мұқтаж азаматтардың жекелеген санаттарының тізбесін айқындау қағидаларын бекіту туралы" Петропавл қаласы мәслихатының 2013 жылғы 27 желтоқсандағы № 6 шешіміне өзгерістер енгізу туралы" Солтүстік Қазақстан облысы Петропавл қаласы мәслихатының 2014 жылғы 30 сәуірдегі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2817 болып тіркелген).</w:t>
      </w:r>
    </w:p>
    <w:bookmarkEnd w:id="146"/>
    <w:bookmarkStart w:name="z157" w:id="147"/>
    <w:p>
      <w:pPr>
        <w:spacing w:after="0"/>
        <w:ind w:left="0"/>
        <w:jc w:val="both"/>
      </w:pPr>
      <w:r>
        <w:rPr>
          <w:rFonts w:ascii="Times New Roman"/>
          <w:b w:val="false"/>
          <w:i w:val="false"/>
          <w:color w:val="000000"/>
          <w:sz w:val="28"/>
        </w:rPr>
        <w:t xml:space="preserve">
      3."Әлеуметтік көмек көрсету, оның мөлшерлерін белгілеу және мұқтаж азаматтардың жекелеген санаттарының тізбесін айқындау қағидаларын бекіту туралы" Петропавл қаласы мәслихатының 2013 жылғы 27 желтоқсандағы № 6 шешіміне өзгерістер енгізу туралы" Солтүстік Қазақстан облысы Петропавл қаласы мәслихатының 2014 жылғы 07 қарашадағы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3016 болып тіркелген).</w:t>
      </w:r>
    </w:p>
    <w:bookmarkEnd w:id="147"/>
    <w:bookmarkStart w:name="z158" w:id="148"/>
    <w:p>
      <w:pPr>
        <w:spacing w:after="0"/>
        <w:ind w:left="0"/>
        <w:jc w:val="both"/>
      </w:pPr>
      <w:r>
        <w:rPr>
          <w:rFonts w:ascii="Times New Roman"/>
          <w:b w:val="false"/>
          <w:i w:val="false"/>
          <w:color w:val="000000"/>
          <w:sz w:val="28"/>
        </w:rPr>
        <w:t xml:space="preserve">
      4."Әлеуметтік көмек көрсету, оның мөлшерлерін белгілеу және мұқтаж азаматтардың жекелеген санаттарының тізбесін айқындау қағидаларын бекіту туралы" Петропавл қаласы мәслихатының 2013 жылғы 27 желтоқсандағы № 6 шешіміне өзгерістер енгізу туралы" Солтүстік Қазақстан облысы Петропавл қаласы мәслихатының 2015 жылғы 23 желтоқсандағы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3594 болып тіркелген).</w:t>
      </w:r>
    </w:p>
    <w:bookmarkEnd w:id="148"/>
    <w:bookmarkStart w:name="z159" w:id="149"/>
    <w:p>
      <w:pPr>
        <w:spacing w:after="0"/>
        <w:ind w:left="0"/>
        <w:jc w:val="both"/>
      </w:pPr>
      <w:r>
        <w:rPr>
          <w:rFonts w:ascii="Times New Roman"/>
          <w:b w:val="false"/>
          <w:i w:val="false"/>
          <w:color w:val="000000"/>
          <w:sz w:val="28"/>
        </w:rPr>
        <w:t xml:space="preserve">
      5. "Әлеуметтік көмек көрсету, оның мөлшерлерін белгілеу және мұқтаж азаматтардың жекелеген санаттарының тізбесін айқындау қағидаларын бекіту туралы" Петропавл қаласы мәслихатының 2013 жылғы 27 желтоқсандағы № 6 шешіміне өзгерістер енгізу туралы" Солтүстік Қазақстан облысы Петропавл қаласы мәслихатының 2016 жылғы 08 желтоқсандағы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3988 болып тіркелген).</w:t>
      </w:r>
    </w:p>
    <w:bookmarkEnd w:id="149"/>
    <w:bookmarkStart w:name="z160" w:id="150"/>
    <w:p>
      <w:pPr>
        <w:spacing w:after="0"/>
        <w:ind w:left="0"/>
        <w:jc w:val="both"/>
      </w:pPr>
      <w:r>
        <w:rPr>
          <w:rFonts w:ascii="Times New Roman"/>
          <w:b w:val="false"/>
          <w:i w:val="false"/>
          <w:color w:val="000000"/>
          <w:sz w:val="28"/>
        </w:rPr>
        <w:t xml:space="preserve">
      6."Әлеуметтік көмек көрсету, оның мөлшерлерін белгілеу және мұқтаж азаматтардың жекелеген санаттарының тізбесін айқындау қағидаларын бекіту туралы" Петропавл қаласы мәслихатының 2013 жылғы 27 желтоқсандағы № 6 шешіміне өзгерістер енгізу туралы" Солтүстік Қазақстан облысы Петропавл қаласы мәслихатының 2017 жылғы 12 сәуірдегі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4159 болып тіркелген).</w:t>
      </w:r>
    </w:p>
    <w:bookmarkEnd w:id="150"/>
    <w:bookmarkStart w:name="z161" w:id="151"/>
    <w:p>
      <w:pPr>
        <w:spacing w:after="0"/>
        <w:ind w:left="0"/>
        <w:jc w:val="both"/>
      </w:pPr>
      <w:r>
        <w:rPr>
          <w:rFonts w:ascii="Times New Roman"/>
          <w:b w:val="false"/>
          <w:i w:val="false"/>
          <w:color w:val="000000"/>
          <w:sz w:val="28"/>
        </w:rPr>
        <w:t xml:space="preserve">
      7."Әлеуметтік көмек көрсету, оның мөлшерлерін белгілеу және мұқтаж азаматтардың жекелеген санаттарының тізбесін айқындау қағидаларын бекіту туралы" Петропавл қаласы мәслихатының 2013 жылғы 27 желтоқсандағы № 6шешіміне өзгерістер енгізу туралы" Солтүстік Қазақстан облысы Петропавл қаласы мәслихатының 2018 жылғы 26 қаңтардағы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4772 болып тіркелген).</w:t>
      </w:r>
    </w:p>
    <w:bookmarkEnd w:id="151"/>
    <w:bookmarkStart w:name="z162" w:id="152"/>
    <w:p>
      <w:pPr>
        <w:spacing w:after="0"/>
        <w:ind w:left="0"/>
        <w:jc w:val="both"/>
      </w:pPr>
      <w:r>
        <w:rPr>
          <w:rFonts w:ascii="Times New Roman"/>
          <w:b w:val="false"/>
          <w:i w:val="false"/>
          <w:color w:val="000000"/>
          <w:sz w:val="28"/>
        </w:rPr>
        <w:t xml:space="preserve">
      8."Әлеуметтік көмек көрсету, оның мөлшерлерін белгілеу және мұқтаж азаматтардың жекелеген санаттарының тізбесін айқындау қағидаларын бекіту туралы" Петропавл қаласы мәслихатының 2013 жылғы 27 желтоқсандағы № 6шешіміне өзгерістер енгізу туралы" Солтүстік Қазақстан облысы Петропавл қаласы мәслихатының 2019 жылғы 11 шілдедегі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5484 болып тіркелген).</w:t>
      </w:r>
    </w:p>
    <w:bookmarkEnd w:id="152"/>
    <w:bookmarkStart w:name="z163" w:id="153"/>
    <w:p>
      <w:pPr>
        <w:spacing w:after="0"/>
        <w:ind w:left="0"/>
        <w:jc w:val="both"/>
      </w:pPr>
      <w:r>
        <w:rPr>
          <w:rFonts w:ascii="Times New Roman"/>
          <w:b w:val="false"/>
          <w:i w:val="false"/>
          <w:color w:val="000000"/>
          <w:sz w:val="28"/>
        </w:rPr>
        <w:t xml:space="preserve">
      9."Әлеуметтік көмек көрсету, оның мөлшерлерін белгілеу және мұқтаж азаматтардың жекелеген санаттарының тізбесін айқындау қағидаларын бекіту туралы" Петропавл қаласы мәслихатының 2013 жылғы 27 желтоқсандағы № 6" шешіміне өзгерістер енгізу туралы" Солтүстік Қазақстан облысы Петропавл қаласы мәслихатының 2020 жылғы 23 сәуірдегі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6277 болып тіркелген).</w:t>
      </w:r>
    </w:p>
    <w:bookmarkEnd w:id="153"/>
    <w:bookmarkStart w:name="z164" w:id="154"/>
    <w:p>
      <w:pPr>
        <w:spacing w:after="0"/>
        <w:ind w:left="0"/>
        <w:jc w:val="both"/>
      </w:pPr>
      <w:r>
        <w:rPr>
          <w:rFonts w:ascii="Times New Roman"/>
          <w:b w:val="false"/>
          <w:i w:val="false"/>
          <w:color w:val="000000"/>
          <w:sz w:val="28"/>
        </w:rPr>
        <w:t xml:space="preserve">
      10."Әлеуметтік көмек көрсету, оның мөлшерлерін белгілеу және мұқтаж азаматтардың жекелеген санаттарының тізбесін айқындау қағидаларын бекіту туралы" Петропавл қаласы мәслихатының 2013 жылғы 27 желтоқсандағы № 6 шешіміне өзгерістер енгізу туралы" Солтүстік Қазақстан облысы Петропавл қаласы мәслихатының 2020 жылғы 16 қазандағы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2515 болып тіркелген).</w:t>
      </w:r>
    </w:p>
    <w:bookmarkEnd w:id="154"/>
    <w:bookmarkStart w:name="z165" w:id="155"/>
    <w:p>
      <w:pPr>
        <w:spacing w:after="0"/>
        <w:ind w:left="0"/>
        <w:jc w:val="both"/>
      </w:pPr>
      <w:r>
        <w:rPr>
          <w:rFonts w:ascii="Times New Roman"/>
          <w:b w:val="false"/>
          <w:i w:val="false"/>
          <w:color w:val="000000"/>
          <w:sz w:val="28"/>
        </w:rPr>
        <w:t xml:space="preserve">
      11.Әлеуметтік көмек көрсету, оның мөлшерлерін белгілеу және мұқтаж азаматтардың жекелеген санаттарының тізбесін айқындау қағидаларын бекіту туралы" Петропавл қаласы мәслихатының 2013 жылғы 27 желтоқсандағы № 6шешіміне өзгерістер енгізу туралы" Солтүстік Қазақстан облысы Петропавл қаласы мәслихатының 2021 жылғы 22 желтоқсандағы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26000 болып тіркелген).</w:t>
      </w:r>
    </w:p>
    <w:bookmarkEnd w:id="155"/>
    <w:bookmarkStart w:name="z166" w:id="156"/>
    <w:p>
      <w:pPr>
        <w:spacing w:after="0"/>
        <w:ind w:left="0"/>
        <w:jc w:val="both"/>
      </w:pPr>
      <w:r>
        <w:rPr>
          <w:rFonts w:ascii="Times New Roman"/>
          <w:b w:val="false"/>
          <w:i w:val="false"/>
          <w:color w:val="000000"/>
          <w:sz w:val="28"/>
        </w:rPr>
        <w:t xml:space="preserve">
      12. Әлеуметтік көмек көрсету, оның мөлшерлерін белгілеу және мұқтаж азаматтардың жекелеген санаттарының тізбесін айқындау қағидаларын бекіту туралы" Петропавл қаласы мәслихатының 2013 жылғы 27 желтоқсандағы № 6 шешіміне өзгерістер енгізу туралы" Солтүстік Қазақстан облысы Петропавл қаласы мәслихатының 2023 жылғы 21 сәуірдегі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2515 болып тіркелген).</w:t>
      </w:r>
    </w:p>
    <w:bookmarkEnd w:id="1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