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e4b9" w14:textId="0ec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Шағалалы ауылдық округінің Шағалалы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Шағалалы ауылдық округі әкімінің 2023 жылғы 25 сәуірдегі № 8 шешімі. Солтүстік Қазақстан облысы Әділет департаментінде 2023 жылғы 26 сәуірде № 7484-15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Шағалалы ауылы халқының пікірін ескере отырып және Солтүстік Қазақстан облысы әкімдігі жанындағы облыстық ономастика комиссиясының 2021 жылғы 16 сәуірдегі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Шағалалы ауылдық округінің ауылындағы 70 лет Октября көшесі Бірлік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Шағалалы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