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3776" w14:textId="51a3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аудандық мәслихатының 2018 жылғы 13 сәуірдегі № 6-18-4 "Солтүстік Қазақстан облысы Айыртау ауданы бойынша 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12 мамырдағы № 8-3-2 шешімі. Солтүстік Қазақстан облысының Әділет департаментінде 2023 жылғы 16 мамырда № 7504-15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"Солтүстік Қазақстан облысы Айыртау ауданы бойынша жер салығының мөлшерлемелері туралы" 2018 жылғы 13 сәуірдегі № 6-18-4 (Нормативтік құқықтық актілерді мемлекеттік тіркеу тізілімінде № 4695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аудандық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Қазақстан Республикасының жер заңнамасына сәйкес жүргiзiлетiн жердi аймаққа бөлу жобалары (схемалары) негiзiнде автотұрақтарға (паркингтерге), автожанармай құю станцияларына бөлінген, казино орналасқан, сондай-ақ тиісті мақсаттарда пайдаланылмайтын немесе Қазақстан Республикасының заңнамасы бұзыла отырып пайдаланылатын жер учаскелерінен басқа,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арттырылсын.";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