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8eb73" w14:textId="f98eb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Айыртау аудан әкімдігінің 2022 жылғы 5 мамырдағы № 159 "Айыртау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 қаулысына өзгеріс енгізу туралы</w:t>
      </w:r>
    </w:p>
    <w:p>
      <w:pPr>
        <w:spacing w:after="0"/>
        <w:ind w:left="0"/>
        <w:jc w:val="both"/>
      </w:pPr>
      <w:r>
        <w:rPr>
          <w:rFonts w:ascii="Times New Roman"/>
          <w:b w:val="false"/>
          <w:i w:val="false"/>
          <w:color w:val="000000"/>
          <w:sz w:val="28"/>
        </w:rPr>
        <w:t>Солтүстік Қазақстан облысы Айыртау ауданы әкімдігінің 2023 жылғы 28 қыркүйектегі № 354 қаулысы. Солтүстік Қазақстан облысының Әділет департаментінде 2023 жылғы 29 қыркүйекте № 7587-15 болып тіркелді</w:t>
      </w:r>
    </w:p>
    <w:p>
      <w:pPr>
        <w:spacing w:after="0"/>
        <w:ind w:left="0"/>
        <w:jc w:val="both"/>
      </w:pPr>
      <w:bookmarkStart w:name="z4" w:id="0"/>
      <w:r>
        <w:rPr>
          <w:rFonts w:ascii="Times New Roman"/>
          <w:b w:val="false"/>
          <w:i w:val="false"/>
          <w:color w:val="000000"/>
          <w:sz w:val="28"/>
        </w:rPr>
        <w:t>
      Солтүстік Қазақстан облысы Айыртау ауданның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Айыртау аудан әкімдігінің 2022 жылғы 5 мамырдағы "Айыртау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 № 159 (Нормативтік құқықтық актілерді мемлекеттік тіркеу тізілімінде № 27935 болып тіркелген) </w:t>
      </w:r>
      <w:r>
        <w:rPr>
          <w:rFonts w:ascii="Times New Roman"/>
          <w:b w:val="false"/>
          <w:i w:val="false"/>
          <w:color w:val="000000"/>
          <w:sz w:val="28"/>
        </w:rPr>
        <w:t>қаулысына</w:t>
      </w:r>
      <w:r>
        <w:rPr>
          <w:rFonts w:ascii="Times New Roman"/>
          <w:b w:val="false"/>
          <w:i w:val="false"/>
          <w:color w:val="000000"/>
          <w:sz w:val="28"/>
        </w:rPr>
        <w:t xml:space="preserve"> мынандай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Айыртау ауданына бірыңғай сәулеттік келбет беруге бағытталған, көппәтерлі тұрғын үйлердің қасбеттерін, шатырларын ағымдағы немесе күрделі жөндеу жөніндегііс-шараларды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қаулының орындалуын бақылау Солтүстік Қазақстан облысы Айыртау аудан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Айыртау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Бекшенов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28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354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"05"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159 қаулысымен бекітілген</w:t>
            </w:r>
          </w:p>
        </w:tc>
      </w:tr>
    </w:tbl>
    <w:bookmarkStart w:name="z18" w:id="5"/>
    <w:p>
      <w:pPr>
        <w:spacing w:after="0"/>
        <w:ind w:left="0"/>
        <w:jc w:val="left"/>
      </w:pPr>
      <w:r>
        <w:rPr>
          <w:rFonts w:ascii="Times New Roman"/>
          <w:b/>
          <w:i w:val="false"/>
          <w:color w:val="000000"/>
        </w:rPr>
        <w:t xml:space="preserve"> Айыртау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5"/>
    <w:bookmarkStart w:name="z19" w:id="6"/>
    <w:p>
      <w:pPr>
        <w:spacing w:after="0"/>
        <w:ind w:left="0"/>
        <w:jc w:val="left"/>
      </w:pPr>
      <w:r>
        <w:rPr>
          <w:rFonts w:ascii="Times New Roman"/>
          <w:b/>
          <w:i w:val="false"/>
          <w:color w:val="000000"/>
        </w:rPr>
        <w:t xml:space="preserve"> 1-тарау. Жалпы ереже</w:t>
      </w:r>
    </w:p>
    <w:bookmarkEnd w:id="6"/>
    <w:bookmarkStart w:name="z20" w:id="7"/>
    <w:p>
      <w:pPr>
        <w:spacing w:after="0"/>
        <w:ind w:left="0"/>
        <w:jc w:val="both"/>
      </w:pPr>
      <w:r>
        <w:rPr>
          <w:rFonts w:ascii="Times New Roman"/>
          <w:b w:val="false"/>
          <w:i w:val="false"/>
          <w:color w:val="000000"/>
          <w:sz w:val="28"/>
        </w:rPr>
        <w:t>
      1. Осы Айыртау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(бұдан әрі - Қағидалар) "Тұрғын үй қатынастары туралы" Қазақстан Республикасы Заңының 10-3-бабы 2-тармағының 11) тармақшасына және өзге де нормативтік құқықтық актілерге сәйкес әзірленді және Айыртау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7"/>
    <w:bookmarkStart w:name="z21" w:id="8"/>
    <w:p>
      <w:pPr>
        <w:spacing w:after="0"/>
        <w:ind w:left="0"/>
        <w:jc w:val="both"/>
      </w:pPr>
      <w:r>
        <w:rPr>
          <w:rFonts w:ascii="Times New Roman"/>
          <w:b w:val="false"/>
          <w:i w:val="false"/>
          <w:color w:val="000000"/>
          <w:sz w:val="28"/>
        </w:rPr>
        <w:t>
      2. Осы Қағидаларда келесі негізгі ұғымдар қолданылады:</w:t>
      </w:r>
    </w:p>
    <w:bookmarkEnd w:id="8"/>
    <w:bookmarkStart w:name="z22" w:id="9"/>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bookmarkEnd w:id="9"/>
    <w:bookmarkStart w:name="z23" w:id="10"/>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10"/>
    <w:bookmarkStart w:name="z24" w:id="11"/>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1"/>
    <w:bookmarkStart w:name="z25" w:id="12"/>
    <w:p>
      <w:pPr>
        <w:spacing w:after="0"/>
        <w:ind w:left="0"/>
        <w:jc w:val="both"/>
      </w:pPr>
      <w:r>
        <w:rPr>
          <w:rFonts w:ascii="Times New Roman"/>
          <w:b w:val="false"/>
          <w:i w:val="false"/>
          <w:color w:val="000000"/>
          <w:sz w:val="28"/>
        </w:rPr>
        <w:t>
      4) кондоминиум объектісінің ортақ мүлкін ағымдағы жөндеу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2"/>
    <w:bookmarkStart w:name="z26" w:id="13"/>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3"/>
    <w:bookmarkStart w:name="z27" w:id="14"/>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4"/>
    <w:bookmarkStart w:name="z28" w:id="15"/>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bookmarkEnd w:id="15"/>
    <w:bookmarkStart w:name="z29" w:id="16"/>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орынтұрақ орындары, қоймалар дара (бөлек) меншікте болады, ал дара (бөлек) меншікте емес бөліктер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16"/>
    <w:bookmarkStart w:name="z30" w:id="17"/>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17"/>
    <w:bookmarkStart w:name="z31" w:id="18"/>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18"/>
    <w:bookmarkStart w:name="z32" w:id="19"/>
    <w:p>
      <w:pPr>
        <w:spacing w:after="0"/>
        <w:ind w:left="0"/>
        <w:jc w:val="both"/>
      </w:pPr>
      <w:r>
        <w:rPr>
          <w:rFonts w:ascii="Times New Roman"/>
          <w:b w:val="false"/>
          <w:i w:val="false"/>
          <w:color w:val="000000"/>
          <w:sz w:val="28"/>
        </w:rPr>
        <w:t>
      3. "Солтүстік Қазақстан облысы Айыртауаудан әкімдігінің сәулет, құрылыс, тұрғын үй-коммуналдық шаруашылығы, жолаушылар көлігі және автомобиль жолдары бөлімі" коммуналдық мемлекеттік мекемесі (бұдан әрі – Сәулет бөлімі) "Ғимараттар мен құрылыстардың сенімділігін және орнықтылығын техникалық зерттеп-қарауды жүзеге асыру қағидаларын бекіту туралы" Қазақстан Республикасы Ұлттық экономика министрінің 2015 жылғы 19 қарашадағы № 702 бұйрығына сәйкес (нормативтік құқықтық актілерді мемлекеттік тіркеу тізілімінде №12425 болып тіркелген) Айыртауауданның елді мекендеріне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19"/>
    <w:bookmarkStart w:name="z33" w:id="20"/>
    <w:p>
      <w:pPr>
        <w:spacing w:after="0"/>
        <w:ind w:left="0"/>
        <w:jc w:val="both"/>
      </w:pPr>
      <w:r>
        <w:rPr>
          <w:rFonts w:ascii="Times New Roman"/>
          <w:b w:val="false"/>
          <w:i w:val="false"/>
          <w:color w:val="000000"/>
          <w:sz w:val="28"/>
        </w:rPr>
        <w:t>
      4. Сәулет бөлімі Қағидалардың 3-тармағында көрсетілген көппәтерлі тұрғын үйлердің тізбесін айқындағаннан кейін Ғабит Мүсірепов атындағы ауданның елді мекендерінің бірыңғай сәулет бейнесін әзірлеуді және бекітуді қамтамасыз етеді.</w:t>
      </w:r>
    </w:p>
    <w:bookmarkEnd w:id="20"/>
    <w:bookmarkStart w:name="z34" w:id="21"/>
    <w:p>
      <w:pPr>
        <w:spacing w:after="0"/>
        <w:ind w:left="0"/>
        <w:jc w:val="both"/>
      </w:pPr>
      <w:r>
        <w:rPr>
          <w:rFonts w:ascii="Times New Roman"/>
          <w:b w:val="false"/>
          <w:i w:val="false"/>
          <w:color w:val="000000"/>
          <w:sz w:val="28"/>
        </w:rPr>
        <w:t>
      5. Сәулет бөлімі "Кондоминиум объектісін басқару және кондоминиум объектісінің ортақ мүлкін күтіп-ұстау жөніндегі шешімдерді қабылдау қағидаларын, сондай-ақ жиналыс хаттамаларының үлгілік нысандарын бекіту туралы" Қазақстан Республикасы Индустрия және инфрақұрылымдық даму министрінің м. а. 2020 жылғы 30 наурыздағы № 163 бұйрығына сәйкес (нормативтік құқықтық актілерді мемлекеттік тіркеу тізілімінде №20283 болып тіркелген) мынадай жұмыстарды ұйымдастырады:</w:t>
      </w:r>
    </w:p>
    <w:bookmarkEnd w:id="21"/>
    <w:bookmarkStart w:name="z35" w:id="22"/>
    <w:p>
      <w:pPr>
        <w:spacing w:after="0"/>
        <w:ind w:left="0"/>
        <w:jc w:val="both"/>
      </w:pPr>
      <w:r>
        <w:rPr>
          <w:rFonts w:ascii="Times New Roman"/>
          <w:b w:val="false"/>
          <w:i w:val="false"/>
          <w:color w:val="000000"/>
          <w:sz w:val="28"/>
        </w:rPr>
        <w:t>
      1) көппәтерлі тұрғын үйдің пәтерлері мен тұрғын емес үй-жайларының (олар болған жағдайда) меншік иелерін Сәулет бөлімінің ресми интернет-ресурсында Айыртауауданның елді мекендерінің бірыңғай сәулеттік келбетінің жобасымен таныстыру;</w:t>
      </w:r>
    </w:p>
    <w:bookmarkEnd w:id="22"/>
    <w:bookmarkStart w:name="z36" w:id="23"/>
    <w:p>
      <w:pPr>
        <w:spacing w:after="0"/>
        <w:ind w:left="0"/>
        <w:jc w:val="both"/>
      </w:pPr>
      <w:r>
        <w:rPr>
          <w:rFonts w:ascii="Times New Roman"/>
          <w:b w:val="false"/>
          <w:i w:val="false"/>
          <w:color w:val="000000"/>
          <w:sz w:val="28"/>
        </w:rPr>
        <w:t>
      2) көппәтерлі тұрғын үйлердің пәтер және тұрғын емес үй-жайларының (олар болған жағдайда) меншік иелерін жоспарланған жұмыстар және оларды жүргізудің болжамды мерзімдері туралы ақпараттандыру;</w:t>
      </w:r>
    </w:p>
    <w:bookmarkEnd w:id="23"/>
    <w:bookmarkStart w:name="z37" w:id="24"/>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кезде) меншік иелерінің жиналысын ұйымдастыру және өткізу.</w:t>
      </w:r>
    </w:p>
    <w:bookmarkEnd w:id="24"/>
    <w:bookmarkStart w:name="z38" w:id="25"/>
    <w:p>
      <w:pPr>
        <w:spacing w:after="0"/>
        <w:ind w:left="0"/>
        <w:jc w:val="both"/>
      </w:pPr>
      <w:r>
        <w:rPr>
          <w:rFonts w:ascii="Times New Roman"/>
          <w:b w:val="false"/>
          <w:i w:val="false"/>
          <w:color w:val="000000"/>
          <w:sz w:val="28"/>
        </w:rPr>
        <w:t>
      6. Егер жиналысқа пәтерлер, тұрғын емес үй-жайлар меншік иелерінің жалпы санының жартысынан астамы қатысса, жиналыс шешім қабылдауға құқылы.</w:t>
      </w:r>
    </w:p>
    <w:bookmarkEnd w:id="25"/>
    <w:bookmarkStart w:name="z39" w:id="26"/>
    <w:p>
      <w:pPr>
        <w:spacing w:after="0"/>
        <w:ind w:left="0"/>
        <w:jc w:val="both"/>
      </w:pPr>
      <w:r>
        <w:rPr>
          <w:rFonts w:ascii="Times New Roman"/>
          <w:b w:val="false"/>
          <w:i w:val="false"/>
          <w:color w:val="000000"/>
          <w:sz w:val="28"/>
        </w:rPr>
        <w:t>
      7. Жиналыс теріс шешім қабылдаған жағдайда көппәтерлі тұрғын үйдің қасбетін, шатырын жөндеу бойынша бірыңғай сәулеттік келбет беруге бағытталған жұмыстар жүргізілмейді.</w:t>
      </w:r>
    </w:p>
    <w:bookmarkEnd w:id="26"/>
    <w:bookmarkStart w:name="z40" w:id="27"/>
    <w:p>
      <w:pPr>
        <w:spacing w:after="0"/>
        <w:ind w:left="0"/>
        <w:jc w:val="both"/>
      </w:pPr>
      <w:r>
        <w:rPr>
          <w:rFonts w:ascii="Times New Roman"/>
          <w:b w:val="false"/>
          <w:i w:val="false"/>
          <w:color w:val="000000"/>
          <w:sz w:val="28"/>
        </w:rPr>
        <w:t>
      8. Жиналыс оң шешім қабылдаған кезде Сәулет бөлімі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27"/>
    <w:bookmarkStart w:name="z41" w:id="28"/>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28"/>
    <w:bookmarkStart w:name="z42" w:id="29"/>
    <w:p>
      <w:pPr>
        <w:spacing w:after="0"/>
        <w:ind w:left="0"/>
        <w:jc w:val="both"/>
      </w:pPr>
      <w:r>
        <w:rPr>
          <w:rFonts w:ascii="Times New Roman"/>
          <w:b w:val="false"/>
          <w:i w:val="false"/>
          <w:color w:val="000000"/>
          <w:sz w:val="28"/>
        </w:rPr>
        <w:t>
      9. Жұмыс көлемін, жөндеу түрін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 Тексеруді және жобалауды сәулет, қала құрылысы және құрылыс қызметі саласында лицензиясы бар мамандандырылған ұйым орындайды.</w:t>
      </w:r>
    </w:p>
    <w:bookmarkEnd w:id="29"/>
    <w:bookmarkStart w:name="z43" w:id="30"/>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Сәулет бөлімі жергілікті бюджет қаражаты есебінен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жөніндегі жұмысты ұйымдастырады, кейіннен "Қаржыландыру көздеріне қарамастан, жаңа үйлер мен ғимараттарды, олардың кешендерін, инженерлік және көлік коммуникацияларын салуға, сондай-ақ бұрыннан барын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 жүргізу қағидаларын бекіту туралы" Қазақстан Республикасы Ұлттық экономика министрінің 2015 жылғы 1 сәуірдегі № 299 бұйрығына сәйкес (нормативтік құқықтық актілерді мемлекеттік тіркеу тізілімінде №10722 болып тіркелген) ведомстводан тыс кешенді сараптама қорытындысын алады.</w:t>
      </w:r>
    </w:p>
    <w:bookmarkEnd w:id="30"/>
    <w:bookmarkStart w:name="z44" w:id="31"/>
    <w:p>
      <w:pPr>
        <w:spacing w:after="0"/>
        <w:ind w:left="0"/>
        <w:jc w:val="both"/>
      </w:pPr>
      <w:r>
        <w:rPr>
          <w:rFonts w:ascii="Times New Roman"/>
          <w:b w:val="false"/>
          <w:i w:val="false"/>
          <w:color w:val="000000"/>
          <w:sz w:val="28"/>
        </w:rPr>
        <w:t>
      11. Сараптаманың оң қорытындысын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Сәулет бөлімі бюджеттік жоспарлау жөніндегі орталық уәкілетті орган айқындаған тәртіпке сәйкес бюджеттік өтінім жасайды.</w:t>
      </w:r>
    </w:p>
    <w:bookmarkEnd w:id="31"/>
    <w:bookmarkStart w:name="z45" w:id="32"/>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Сәулет бөлімі мемлекеттік сатып алу туралы заңнамаға сәйкес жүзеге асырады.</w:t>
      </w:r>
    </w:p>
    <w:bookmarkEnd w:id="32"/>
    <w:bookmarkStart w:name="z46" w:id="33"/>
    <w:p>
      <w:pPr>
        <w:spacing w:after="0"/>
        <w:ind w:left="0"/>
        <w:jc w:val="both"/>
      </w:pPr>
      <w:r>
        <w:rPr>
          <w:rFonts w:ascii="Times New Roman"/>
          <w:b w:val="false"/>
          <w:i w:val="false"/>
          <w:color w:val="000000"/>
          <w:sz w:val="28"/>
        </w:rPr>
        <w:t>
      13. Сәулет бөлімі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End w:id="33"/>
    <w:bookmarkStart w:name="z47" w:id="34"/>
    <w:p>
      <w:pPr>
        <w:spacing w:after="0"/>
        <w:ind w:left="0"/>
        <w:jc w:val="left"/>
      </w:pPr>
      <w:r>
        <w:rPr>
          <w:rFonts w:ascii="Times New Roman"/>
          <w:b/>
          <w:i w:val="false"/>
          <w:color w:val="000000"/>
        </w:rPr>
        <w:t xml:space="preserve"> 4-тарау. Қорытынды ережелер</w:t>
      </w:r>
    </w:p>
    <w:bookmarkEnd w:id="34"/>
    <w:bookmarkStart w:name="z48" w:id="35"/>
    <w:p>
      <w:pPr>
        <w:spacing w:after="0"/>
        <w:ind w:left="0"/>
        <w:jc w:val="both"/>
      </w:pPr>
      <w:r>
        <w:rPr>
          <w:rFonts w:ascii="Times New Roman"/>
          <w:b w:val="false"/>
          <w:i w:val="false"/>
          <w:color w:val="000000"/>
          <w:sz w:val="28"/>
        </w:rPr>
        <w:t>
      14. Айыртау ауданның елді мекендеріне бірыңғай келбет көрініс беруге бағытталған көппәтерлі тұрғын үйлердің қасбеттерін, шатырларын ағымдағы немесе күрделі жөндеу жөніндегі іс-шараларды қаржыландыру пәтерлердің, тұрғын емес үй-жайлардың меншік иелерінің қаражатты қайтаруын қамтамасыз ету шартынсыз жергілікті бюджет қаражатынан жүзеге асырылады.</w:t>
      </w:r>
    </w:p>
    <w:bookmarkEnd w:id="35"/>
    <w:bookmarkStart w:name="z49" w:id="36"/>
    <w:p>
      <w:pPr>
        <w:spacing w:after="0"/>
        <w:ind w:left="0"/>
        <w:jc w:val="both"/>
      </w:pPr>
      <w:r>
        <w:rPr>
          <w:rFonts w:ascii="Times New Roman"/>
          <w:b w:val="false"/>
          <w:i w:val="false"/>
          <w:color w:val="000000"/>
          <w:sz w:val="28"/>
        </w:rPr>
        <w:t>
      15. Осы Қағидаларды бұзғаны үшін лауазымды адамдар Қазақстан Республикасының Қылмыстық кодексіне, "Әкімшілік құқық бұзушылық туралы" Қазақстан Республикасының Кодексіне, "Қазақстан Республикасындағы жергілікті мемлекеттік басқару және өзін-өзі басқару туралы", "Қазақстан Республикасының мемлекеттік қызметі туралы", "Сыбайлас жемқорлыққа қарсы іс-қимыл туралы" Қазақстан Республикасының заңдарына сәйкес жауапты болады.</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