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dd23" w14:textId="f5cd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2023 жылғы 11 сәуірдегі № 8-2-1 "2023 жылға арналған Айыртау ауданы бойынша шетелдіктер үшін туристік жарна мөлшерлемелерін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20 қарашадағы № 8-9-3 шешімі. Солтүстік Қазақстан облысының Әділет департаментінде 2023 жылғы 23 қарашада № 7629-15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"2023 жылға 2023 жылғы 11 сәуірдегі № 8-2-1 "2023 жылға арналған Айыртау ауданы бойынша шетелдіктер үшін туристік жарна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7470-15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