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6e96" w14:textId="0c36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әлеуметтік көмек көрсету, оның мөлшерін белгілеу және мұқтаж азаматтардың жекелеген санаттарының тізбесін айқындау қағидаларын бекіту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2023 жылғы 20 қарашадағы № 8-9-2 шешімі. Солтүстік Қазақстан облысының Әділет департаментінде 2023 жылғы 23 қарашада № 7631-15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азаматтарының жекелеген санаттарының тізбесін айқындаудың үлгілік қағидаларын бекіту туралы" Қазақстан Республикасының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Айыртау ауданының әлеуметтік көмек көрсетудің, оның мөлшерін белгілеудің және мұқтаж азаматтарының жекелеген санаттарының тізбесін айқындаудың Қағидалары бекітілсін (бұдан әрі-Қағидалар).</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Айыртау аудандық мәслихатының кейбір шешімдерінің күші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жойылды деп танылсын.</w:t>
      </w:r>
    </w:p>
    <w:bookmarkEnd w:id="2"/>
    <w:bookmarkStart w:name="z7" w:id="3"/>
    <w:p>
      <w:pPr>
        <w:spacing w:after="0"/>
        <w:ind w:left="0"/>
        <w:jc w:val="both"/>
      </w:pPr>
      <w:r>
        <w:rPr>
          <w:rFonts w:ascii="Times New Roman"/>
          <w:b w:val="false"/>
          <w:i w:val="false"/>
          <w:color w:val="000000"/>
          <w:sz w:val="28"/>
        </w:rPr>
        <w:t>
      3. Осы шешіммен бекітілген Қағидалардың 6-тармағының 8) тармақшасы 2023 жылғы 31 желтоқсанға дейін қолданылады деп белгіленсін.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Айыртау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8-9-2 шешімімен бекітілді</w:t>
            </w:r>
          </w:p>
        </w:tc>
      </w:tr>
    </w:tbl>
    <w:bookmarkStart w:name="z15"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кодексі, "Ардагерлер туралы" Қазақстан Республикасының Заңы негізінде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жекелегенсанаттарына әлеуметтік көмек көрсетуге үміткер адамның (отбасының) өтінішін қарау бойынша Солтүстік Қазахстан облысы Айыртау ауданы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ең төмен күнкөріс деңгейі – Солтүстік Қазақстан облысы бойынша статистика органдары есептейтін мөлшері бойынша ең төмен тұтыну себетінің құнына тең, бір адамға шаққандағы ең төмен ақшалай кіріс;</w:t>
      </w:r>
    </w:p>
    <w:bookmarkEnd w:id="11"/>
    <w:bookmarkStart w:name="z22"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23" w:id="13"/>
    <w:p>
      <w:pPr>
        <w:spacing w:after="0"/>
        <w:ind w:left="0"/>
        <w:jc w:val="both"/>
      </w:pPr>
      <w:r>
        <w:rPr>
          <w:rFonts w:ascii="Times New Roman"/>
          <w:b w:val="false"/>
          <w:i w:val="false"/>
          <w:color w:val="000000"/>
          <w:sz w:val="28"/>
        </w:rPr>
        <w:t>
      5) әлеуметтік көмек – жергілікті атқарушы орган мұқтаж азаматтардың жекелеген санаттарына (бұдан әрі-алушылар), сондай-ақ атаулы күндер мен мереке күндеріне ақшалай нысанда көрсететін көмек.</w:t>
      </w:r>
    </w:p>
    <w:bookmarkEnd w:id="13"/>
    <w:bookmarkStart w:name="z24" w:id="14"/>
    <w:p>
      <w:pPr>
        <w:spacing w:after="0"/>
        <w:ind w:left="0"/>
        <w:jc w:val="both"/>
      </w:pPr>
      <w:r>
        <w:rPr>
          <w:rFonts w:ascii="Times New Roman"/>
          <w:b w:val="false"/>
          <w:i w:val="false"/>
          <w:color w:val="000000"/>
          <w:sz w:val="28"/>
        </w:rPr>
        <w:t>
      6) отбасының (азаматтың) жан басына шаққандағы орташа кіріс – отбасының бір айдағы жиынтық кірісінің отбасының әрбір мүшесіне тура келетін үлесі;</w:t>
      </w:r>
    </w:p>
    <w:bookmarkEnd w:id="14"/>
    <w:bookmarkStart w:name="z25" w:id="15"/>
    <w:p>
      <w:pPr>
        <w:spacing w:after="0"/>
        <w:ind w:left="0"/>
        <w:jc w:val="both"/>
      </w:pPr>
      <w:r>
        <w:rPr>
          <w:rFonts w:ascii="Times New Roman"/>
          <w:b w:val="false"/>
          <w:i w:val="false"/>
          <w:color w:val="000000"/>
          <w:sz w:val="28"/>
        </w:rPr>
        <w:t>
      7) мерекелік күндер (бұдан әрі – атаулы күндер) – Қазақстан Республикасының кәсіптік және өзге де мерекелері;</w:t>
      </w:r>
    </w:p>
    <w:bookmarkEnd w:id="15"/>
    <w:bookmarkStart w:name="z26" w:id="16"/>
    <w:p>
      <w:pPr>
        <w:spacing w:after="0"/>
        <w:ind w:left="0"/>
        <w:jc w:val="both"/>
      </w:pPr>
      <w:r>
        <w:rPr>
          <w:rFonts w:ascii="Times New Roman"/>
          <w:b w:val="false"/>
          <w:i w:val="false"/>
          <w:color w:val="000000"/>
          <w:sz w:val="28"/>
        </w:rPr>
        <w:t>
      8) әлеуметтік көмек көрсету жөніндегі уәкілетті орган – әлеуметтік көмек көрсетуді жүзеге асыратын "Солтүстік Қазақстан облысы Айыртау ауданы әкімдігінің жұмыспен қамту және әлеуметтік бағдарламалар бөлімі" коммуналдық мемлекеттік мекемесі;</w:t>
      </w:r>
    </w:p>
    <w:bookmarkEnd w:id="16"/>
    <w:bookmarkStart w:name="z27" w:id="17"/>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ауылдық округ әкімдерінің шешімімен құрылатын комиссия;</w:t>
      </w:r>
    </w:p>
    <w:bookmarkEnd w:id="17"/>
    <w:bookmarkStart w:name="z28"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3. Осы Қағидалар Солтүстік Қазақстан облысы Айыртау ауданы аумағында тұрақты тұратын және тіркелген адамдарға таралады.</w:t>
      </w:r>
    </w:p>
    <w:bookmarkEnd w:id="19"/>
    <w:bookmarkStart w:name="z30" w:id="20"/>
    <w:p>
      <w:pPr>
        <w:spacing w:after="0"/>
        <w:ind w:left="0"/>
        <w:jc w:val="both"/>
      </w:pPr>
      <w:r>
        <w:rPr>
          <w:rFonts w:ascii="Times New Roman"/>
          <w:b w:val="false"/>
          <w:i w:val="false"/>
          <w:color w:val="000000"/>
          <w:sz w:val="28"/>
        </w:rPr>
        <w:t xml:space="preserve">
      4. Әлеуметтік кодекстің 71-бабының 4-тармағында, 170-бабының 3-тармағында, 229-бабының 3-тармағында, "Ардагерлер туралы" Қазақстан Республикасы Заңының 10-бабы 1-тармағының 2) тармақшасында, 11-бабы 1-тармағының 2) тармақшасында, 12-бабы 1-тармағының 2) тармақшасында, 13-бабының 2) тармақшасында, 17-бабында көзделгенәлеуметтік қолдау шаралары осы Ережелерде айқындалғантәртіппен көрсетіледі. </w:t>
      </w:r>
    </w:p>
    <w:bookmarkEnd w:id="20"/>
    <w:bookmarkStart w:name="z31" w:id="21"/>
    <w:p>
      <w:pPr>
        <w:spacing w:after="0"/>
        <w:ind w:left="0"/>
        <w:jc w:val="both"/>
      </w:pPr>
      <w:r>
        <w:rPr>
          <w:rFonts w:ascii="Times New Roman"/>
          <w:b w:val="false"/>
          <w:i w:val="false"/>
          <w:color w:val="000000"/>
          <w:sz w:val="28"/>
        </w:rPr>
        <w:t>
      5. Әлеуметтік көмек біржолға және (немесе) мерзімді түрде (ай сайын, жылына 1 рет) көрсетіледі.</w:t>
      </w:r>
    </w:p>
    <w:bookmarkEnd w:id="21"/>
    <w:bookmarkStart w:name="z32"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33" w:id="23"/>
    <w:p>
      <w:pPr>
        <w:spacing w:after="0"/>
        <w:ind w:left="0"/>
        <w:jc w:val="both"/>
      </w:pPr>
      <w:r>
        <w:rPr>
          <w:rFonts w:ascii="Times New Roman"/>
          <w:b w:val="false"/>
          <w:i w:val="false"/>
          <w:color w:val="000000"/>
          <w:sz w:val="28"/>
        </w:rPr>
        <w:t>
      6. Мереке күндері мен атаулы күндерге әлеуметтік көмек мұқтаж азаматтардың мынадай санаттарына жылына 1(бір) рет көрсетіледі:</w:t>
      </w:r>
    </w:p>
    <w:bookmarkEnd w:id="23"/>
    <w:bookmarkStart w:name="z34" w:id="2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 орай:</w:t>
      </w:r>
    </w:p>
    <w:bookmarkEnd w:id="24"/>
    <w:bookmarkStart w:name="z35" w:id="25"/>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 мөлшерінде;</w:t>
      </w:r>
    </w:p>
    <w:bookmarkEnd w:id="25"/>
    <w:bookmarkStart w:name="z36"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w:t>
      </w:r>
    </w:p>
    <w:bookmarkEnd w:id="26"/>
    <w:bookmarkStart w:name="z37" w:id="2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w:t>
      </w:r>
    </w:p>
    <w:bookmarkEnd w:id="27"/>
    <w:bookmarkStart w:name="z38" w:id="2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- 35(отыз бес)айлық есептік көрсеткіш мөлшерінде;</w:t>
      </w:r>
    </w:p>
    <w:bookmarkEnd w:id="28"/>
    <w:bookmarkStart w:name="z39"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- 35 (отыз бес) айлық есептік көрсеткіш мөлшерінде;</w:t>
      </w:r>
    </w:p>
    <w:bookmarkEnd w:id="29"/>
    <w:bookmarkStart w:name="z40"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орындау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w:t>
      </w:r>
    </w:p>
    <w:bookmarkEnd w:id="30"/>
    <w:bookmarkStart w:name="z41" w:id="31"/>
    <w:p>
      <w:pPr>
        <w:spacing w:after="0"/>
        <w:ind w:left="0"/>
        <w:jc w:val="both"/>
      </w:pPr>
      <w:r>
        <w:rPr>
          <w:rFonts w:ascii="Times New Roman"/>
          <w:b w:val="false"/>
          <w:i w:val="false"/>
          <w:color w:val="000000"/>
          <w:sz w:val="28"/>
        </w:rPr>
        <w:t>
      басқа елдерде әрекет еткен әскери құрамдарға қызмет көрсеткен және ұрыс қимылдарын жүргізу кезінде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31"/>
    <w:bookmarkStart w:name="z42" w:id="32"/>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кезеңінде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- 35 (отыз бес) айлық есептік көрсеткіш мөлшерінде;</w:t>
      </w:r>
    </w:p>
    <w:bookmarkEnd w:id="32"/>
    <w:bookmarkStart w:name="z43" w:id="33"/>
    <w:p>
      <w:pPr>
        <w:spacing w:after="0"/>
        <w:ind w:left="0"/>
        <w:jc w:val="both"/>
      </w:pPr>
      <w:r>
        <w:rPr>
          <w:rFonts w:ascii="Times New Roman"/>
          <w:b w:val="false"/>
          <w:i w:val="false"/>
          <w:color w:val="000000"/>
          <w:sz w:val="28"/>
        </w:rPr>
        <w:t>
      1992 жылғы қыркүйек–2001 жылғы ақпан аралығындағы кезеңдеТәжікстан-Ауғанстан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33"/>
    <w:bookmarkStart w:name="z44" w:id="34"/>
    <w:p>
      <w:pPr>
        <w:spacing w:after="0"/>
        <w:ind w:left="0"/>
        <w:jc w:val="both"/>
      </w:pPr>
      <w:r>
        <w:rPr>
          <w:rFonts w:ascii="Times New Roman"/>
          <w:b w:val="false"/>
          <w:i w:val="false"/>
          <w:color w:val="000000"/>
          <w:sz w:val="28"/>
        </w:rPr>
        <w:t>
      2003 жылғы тамыз – 2008 жылғы қазан аралығындағы кезеңдеИрактағы халықаралық бітімгершілік операцияға бітімгерлер ретінде қатысқан Қазақстан Республикасының әскери қызметшілеріне- 35 (отыз бес) айлық есептік көрсеткіш мөлшерінде;</w:t>
      </w:r>
    </w:p>
    <w:bookmarkEnd w:id="34"/>
    <w:bookmarkStart w:name="z45" w:id="35"/>
    <w:p>
      <w:pPr>
        <w:spacing w:after="0"/>
        <w:ind w:left="0"/>
        <w:jc w:val="both"/>
      </w:pPr>
      <w:r>
        <w:rPr>
          <w:rFonts w:ascii="Times New Roman"/>
          <w:b w:val="false"/>
          <w:i w:val="false"/>
          <w:color w:val="000000"/>
          <w:sz w:val="28"/>
        </w:rPr>
        <w:t>
      1986–1991 жылдар аралығындағы кезеңдеТаулы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құрамыныңадамдарына- 35 (отыз бес) айлық есептік көрсеткіш мөлшерінде;</w:t>
      </w:r>
    </w:p>
    <w:bookmarkEnd w:id="35"/>
    <w:bookmarkStart w:name="z46" w:id="36"/>
    <w:p>
      <w:pPr>
        <w:spacing w:after="0"/>
        <w:ind w:left="0"/>
        <w:jc w:val="both"/>
      </w:pPr>
      <w:r>
        <w:rPr>
          <w:rFonts w:ascii="Times New Roman"/>
          <w:b w:val="false"/>
          <w:i w:val="false"/>
          <w:color w:val="000000"/>
          <w:sz w:val="28"/>
        </w:rPr>
        <w:t>
      2) 8 наурыз - Халықаралық әйелдер күніне орай:</w:t>
      </w:r>
    </w:p>
    <w:bookmarkEnd w:id="36"/>
    <w:bookmarkStart w:name="z47" w:id="37"/>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 - 10 (он) айлық есептік көрсеткіш мөлшерінде;</w:t>
      </w:r>
    </w:p>
    <w:bookmarkEnd w:id="37"/>
    <w:bookmarkStart w:name="z48" w:id="38"/>
    <w:p>
      <w:pPr>
        <w:spacing w:after="0"/>
        <w:ind w:left="0"/>
        <w:jc w:val="both"/>
      </w:pPr>
      <w:r>
        <w:rPr>
          <w:rFonts w:ascii="Times New Roman"/>
          <w:b w:val="false"/>
          <w:i w:val="false"/>
          <w:color w:val="000000"/>
          <w:sz w:val="28"/>
        </w:rPr>
        <w:t>
      бірге тұратын төрт және одан көп кәмелетке толмаған балалары,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балалары бар көпбалалы отбасыларға берілетін ай сайынғы мемлекеттік жәрдемақы– 5 (бес) айлық есептік көрсеткіш мөлшерінде;</w:t>
      </w:r>
    </w:p>
    <w:bookmarkEnd w:id="38"/>
    <w:bookmarkStart w:name="z49" w:id="39"/>
    <w:p>
      <w:pPr>
        <w:spacing w:after="0"/>
        <w:ind w:left="0"/>
        <w:jc w:val="both"/>
      </w:pPr>
      <w:r>
        <w:rPr>
          <w:rFonts w:ascii="Times New Roman"/>
          <w:b w:val="false"/>
          <w:i w:val="false"/>
          <w:color w:val="000000"/>
          <w:sz w:val="28"/>
        </w:rPr>
        <w:t>
      3) 7 мамыр – Отан қорғаушылар күніне:</w:t>
      </w:r>
    </w:p>
    <w:bookmarkEnd w:id="39"/>
    <w:bookmarkStart w:name="z50" w:id="40"/>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Қорғаныс министрлігіне, Ішкі істер және мемлекеттік қауіпсіздік органдарына әскери міндеттілердің жиындарына шақырылған, қоғамға жат көріністерге байланысты төтенше жағдайлар кезінде қоғамдық тәртіпті сақтау жөніндегі міндеттерді орындау кезінде қаза тапқан (қайтыс болған) әскери қызметшілердің, басшы және қатардағы құрам адамдарының отбасыларына –5 (бес) айлық есептік көрсеткіш мөлшерінде;</w:t>
      </w:r>
    </w:p>
    <w:bookmarkEnd w:id="40"/>
    <w:bookmarkStart w:name="z51" w:id="41"/>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-5 (бес) айлық есептік көрсеткіш мөлшерінде;</w:t>
      </w:r>
    </w:p>
    <w:bookmarkEnd w:id="41"/>
    <w:bookmarkStart w:name="z52" w:id="42"/>
    <w:p>
      <w:pPr>
        <w:spacing w:after="0"/>
        <w:ind w:left="0"/>
        <w:jc w:val="both"/>
      </w:pPr>
      <w:r>
        <w:rPr>
          <w:rFonts w:ascii="Times New Roman"/>
          <w:b w:val="false"/>
          <w:i w:val="false"/>
          <w:color w:val="000000"/>
          <w:sz w:val="28"/>
        </w:rPr>
        <w:t>
      4) 9 мамыр - Жеңіс күніне орай:</w:t>
      </w:r>
    </w:p>
    <w:bookmarkEnd w:id="42"/>
    <w:bookmarkStart w:name="z53" w:id="4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жөніндегі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жасырынып жұмыс істеушілеріне –1 500 000 (бір жарым миллион) теңге мөлшерінде;</w:t>
      </w:r>
    </w:p>
    <w:bookmarkEnd w:id="43"/>
    <w:bookmarkStart w:name="z54"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қызметшілер–1 500 000 (бір жарым миллион) теңге мөлшерінде</w:t>
      </w:r>
    </w:p>
    <w:bookmarkEnd w:id="44"/>
    <w:bookmarkStart w:name="z55" w:id="45"/>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 – 100 000 (жүз мың) теңге мөлшерінде;</w:t>
      </w:r>
    </w:p>
    <w:bookmarkEnd w:id="45"/>
    <w:bookmarkStart w:name="z56" w:id="4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органдарының еріктi жалдамалы құрамының адамдары - 100 000 (жүз мың) теңге мөлшерінде;</w:t>
      </w:r>
    </w:p>
    <w:bookmarkEnd w:id="46"/>
    <w:bookmarkStart w:name="z57" w:id="4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- 100 000 (жүз мың) теңге мөлшерінде;</w:t>
      </w:r>
    </w:p>
    <w:bookmarkEnd w:id="47"/>
    <w:bookmarkStart w:name="z58" w:id="4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- 100 000 (жүз мың) теңге мөлшерінде;</w:t>
      </w:r>
    </w:p>
    <w:bookmarkEnd w:id="48"/>
    <w:bookmarkStart w:name="z59" w:id="49"/>
    <w:p>
      <w:pPr>
        <w:spacing w:after="0"/>
        <w:ind w:left="0"/>
        <w:jc w:val="both"/>
      </w:pPr>
      <w:r>
        <w:rPr>
          <w:rFonts w:ascii="Times New Roman"/>
          <w:b w:val="false"/>
          <w:i w:val="false"/>
          <w:color w:val="000000"/>
          <w:sz w:val="28"/>
        </w:rPr>
        <w:t>
      бұрынғы КСР Одағының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- 100 000 (жүз мың) теңге мөлшерінде;</w:t>
      </w:r>
    </w:p>
    <w:bookmarkEnd w:id="49"/>
    <w:bookmarkStart w:name="z60" w:id="5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 - 60 000 (алпыс мың) теңге мөлшерінде;</w:t>
      </w:r>
    </w:p>
    <w:bookmarkEnd w:id="50"/>
    <w:bookmarkStart w:name="z61" w:id="5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bookmarkEnd w:id="51"/>
    <w:bookmarkStart w:name="z62" w:id="52"/>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ішкі істер органдарына және бұрынғы КСР Одағының мемлекеттік қауіпсіздік органдарының және ішкі істер органдарының басшы және қатардағы құрамының адамдары - 100 000 (жүз мың) теңге мөлшерінде;</w:t>
      </w:r>
    </w:p>
    <w:bookmarkEnd w:id="52"/>
    <w:bookmarkStart w:name="z63" w:id="5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- 60 000 (алпыс мың) теңге мөлшерінде;</w:t>
      </w:r>
    </w:p>
    <w:bookmarkEnd w:id="53"/>
    <w:bookmarkStart w:name="z64" w:id="54"/>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 - 60 000 (алпыс мың) теңге мөлшерінде;</w:t>
      </w:r>
    </w:p>
    <w:bookmarkEnd w:id="54"/>
    <w:bookmarkStart w:name="z65" w:id="55"/>
    <w:p>
      <w:pPr>
        <w:spacing w:after="0"/>
        <w:ind w:left="0"/>
        <w:jc w:val="both"/>
      </w:pPr>
      <w:r>
        <w:rPr>
          <w:rFonts w:ascii="Times New Roman"/>
          <w:b w:val="false"/>
          <w:i w:val="false"/>
          <w:color w:val="000000"/>
          <w:sz w:val="28"/>
        </w:rPr>
        <w:t>
      Ұлы Отан соғысының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-30 000 (отыз мың) теңге мөлшерінде;</w:t>
      </w:r>
    </w:p>
    <w:bookmarkEnd w:id="55"/>
    <w:bookmarkStart w:name="z66" w:id="5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 - 30 000 (отыз мың) теңге мөлшерінде;</w:t>
      </w:r>
    </w:p>
    <w:bookmarkEnd w:id="56"/>
    <w:bookmarkStart w:name="z67" w:id="5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 –5 (бес) айлық есептік көрсеткіш мөлшерінде;</w:t>
      </w:r>
    </w:p>
    <w:bookmarkEnd w:id="57"/>
    <w:bookmarkStart w:name="z68" w:id="58"/>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күніне орай:</w:t>
      </w:r>
    </w:p>
    <w:bookmarkEnd w:id="58"/>
    <w:bookmarkStart w:name="z69" w:id="59"/>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-15 (он бес) айлық есептік көрсеткіш мөлшерінде;</w:t>
      </w:r>
    </w:p>
    <w:bookmarkEnd w:id="59"/>
    <w:bookmarkStart w:name="z70" w:id="60"/>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60"/>
    <w:bookmarkStart w:name="z71" w:id="61"/>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61"/>
    <w:bookmarkStart w:name="z72" w:id="62"/>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62"/>
    <w:bookmarkStart w:name="z73" w:id="63"/>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63"/>
    <w:bookmarkStart w:name="z74" w:id="64"/>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64"/>
    <w:bookmarkStart w:name="z75" w:id="6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65"/>
    <w:bookmarkStart w:name="z76" w:id="66"/>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-15 (он бес) айлық есептік көрсеткіш мөлшерінде;</w:t>
      </w:r>
    </w:p>
    <w:bookmarkEnd w:id="66"/>
    <w:bookmarkStart w:name="z77" w:id="67"/>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 айыппұл салынады.</w:t>
      </w:r>
    </w:p>
    <w:bookmarkEnd w:id="67"/>
    <w:bookmarkStart w:name="z78" w:id="68"/>
    <w:p>
      <w:pPr>
        <w:spacing w:after="0"/>
        <w:ind w:left="0"/>
        <w:jc w:val="both"/>
      </w:pPr>
      <w:r>
        <w:rPr>
          <w:rFonts w:ascii="Times New Roman"/>
          <w:b w:val="false"/>
          <w:i w:val="false"/>
          <w:color w:val="000000"/>
          <w:sz w:val="28"/>
        </w:rPr>
        <w:t>
       6) 29 тамыз – Семей ядролық сынақ полигонының жабылған күніне орай:</w:t>
      </w:r>
    </w:p>
    <w:bookmarkEnd w:id="68"/>
    <w:bookmarkStart w:name="z79" w:id="69"/>
    <w:p>
      <w:pPr>
        <w:spacing w:after="0"/>
        <w:ind w:left="0"/>
        <w:jc w:val="both"/>
      </w:pPr>
      <w:r>
        <w:rPr>
          <w:rFonts w:ascii="Times New Roman"/>
          <w:b w:val="false"/>
          <w:i w:val="false"/>
          <w:color w:val="000000"/>
          <w:sz w:val="28"/>
        </w:rPr>
        <w:t>
      1986-1987 жылдары Чернобыль атом электрстанциясындағы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адамдарға -35 (отыз бес) айлық есептік көрсеткіш мөлшерінде;</w:t>
      </w:r>
    </w:p>
    <w:bookmarkEnd w:id="69"/>
    <w:bookmarkStart w:name="z80" w:id="7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балаларына- 35 (отыз бес) айлық есептік көрсеткіш мөлшерінде;</w:t>
      </w:r>
    </w:p>
    <w:bookmarkEnd w:id="70"/>
    <w:bookmarkStart w:name="z81" w:id="71"/>
    <w:p>
      <w:pPr>
        <w:spacing w:after="0"/>
        <w:ind w:left="0"/>
        <w:jc w:val="both"/>
      </w:pPr>
      <w:r>
        <w:rPr>
          <w:rFonts w:ascii="Times New Roman"/>
          <w:b w:val="false"/>
          <w:i w:val="false"/>
          <w:color w:val="000000"/>
          <w:sz w:val="28"/>
        </w:rPr>
        <w:t>
      Чернобыль атом электр станциясындағы апаттың және басқа да радиациялық апаттар мен азаматтық немесе әскери мақсаттағы объектілердегі авариялардың зардаптарын жою кезінде қаза тапқан адамдардың отбасыларына -35 (отыз бес) айлық есептік көрсеткіш мөлшерінде;</w:t>
      </w:r>
    </w:p>
    <w:bookmarkEnd w:id="71"/>
    <w:bookmarkStart w:name="z82" w:id="7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әсеріне белгіленген тәртіппен байланысты болған сәуле ауруының салдарынан қайтыс болған немесе қайтыс болған мүгедектердің отбасыларына -35 (отыз бес) айлық есептік көрсеткіш мөлшерінде;</w:t>
      </w:r>
    </w:p>
    <w:bookmarkEnd w:id="72"/>
    <w:bookmarkStart w:name="z83" w:id="73"/>
    <w:p>
      <w:pPr>
        <w:spacing w:after="0"/>
        <w:ind w:left="0"/>
        <w:jc w:val="both"/>
      </w:pPr>
      <w:r>
        <w:rPr>
          <w:rFonts w:ascii="Times New Roman"/>
          <w:b w:val="false"/>
          <w:i w:val="false"/>
          <w:color w:val="000000"/>
          <w:sz w:val="28"/>
        </w:rPr>
        <w:t>
      1988-1989 жылдардағы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эвакуацияланған (өз еркімен кеткен) адамдарға -35 (отыз бес) айлық есептік көрсеткіш мөлшерінде;</w:t>
      </w:r>
    </w:p>
    <w:bookmarkEnd w:id="73"/>
    <w:bookmarkStart w:name="z84" w:id="74"/>
    <w:p>
      <w:pPr>
        <w:spacing w:after="0"/>
        <w:ind w:left="0"/>
        <w:jc w:val="both"/>
      </w:pPr>
      <w:r>
        <w:rPr>
          <w:rFonts w:ascii="Times New Roman"/>
          <w:b w:val="false"/>
          <w:i w:val="false"/>
          <w:color w:val="000000"/>
          <w:sz w:val="28"/>
        </w:rPr>
        <w:t>
      7) 30 тамыз - Қазақстан Республикасының Конституция күніне орай:</w:t>
      </w:r>
    </w:p>
    <w:bookmarkEnd w:id="74"/>
    <w:bookmarkStart w:name="z85" w:id="75"/>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 мөлшерінде;</w:t>
      </w:r>
    </w:p>
    <w:bookmarkEnd w:id="75"/>
    <w:bookmarkStart w:name="z86" w:id="76"/>
    <w:p>
      <w:pPr>
        <w:spacing w:after="0"/>
        <w:ind w:left="0"/>
        <w:jc w:val="both"/>
      </w:pPr>
      <w:r>
        <w:rPr>
          <w:rFonts w:ascii="Times New Roman"/>
          <w:b w:val="false"/>
          <w:i w:val="false"/>
          <w:color w:val="000000"/>
          <w:sz w:val="28"/>
        </w:rPr>
        <w:t>
      "Қазақстанның Еңбек Ері","Халық қаһарманы" атағына ие болған адамдарға - 10 (он) айлық есептік көрсеткіш мөлшерінде;</w:t>
      </w:r>
    </w:p>
    <w:bookmarkEnd w:id="76"/>
    <w:bookmarkStart w:name="z87" w:id="77"/>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ауданың құрметті азаматтарына -10 (он) айлық есептік көрсеткіш мөлшерінде біржолғы өтемақылар төленеді;</w:t>
      </w:r>
    </w:p>
    <w:bookmarkEnd w:id="77"/>
    <w:bookmarkStart w:name="z88" w:id="78"/>
    <w:p>
      <w:pPr>
        <w:spacing w:after="0"/>
        <w:ind w:left="0"/>
        <w:jc w:val="both"/>
      </w:pPr>
      <w:r>
        <w:rPr>
          <w:rFonts w:ascii="Times New Roman"/>
          <w:b w:val="false"/>
          <w:i w:val="false"/>
          <w:color w:val="000000"/>
          <w:sz w:val="28"/>
        </w:rPr>
        <w:t>
      8)16 желтоқсан – Қазақстан Республикасының Тәуелсіздігі күніне:</w:t>
      </w:r>
    </w:p>
    <w:bookmarkEnd w:id="78"/>
    <w:bookmarkStart w:name="z89" w:id="79"/>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79"/>
    <w:bookmarkStart w:name="z90" w:id="80"/>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80"/>
    <w:bookmarkStart w:name="z91" w:id="81"/>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81"/>
    <w:bookmarkStart w:name="z92" w:id="82"/>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82"/>
    <w:bookmarkStart w:name="z93" w:id="83"/>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83"/>
    <w:bookmarkStart w:name="z94" w:id="84"/>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84"/>
    <w:bookmarkStart w:name="z95" w:id="85"/>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85"/>
    <w:bookmarkStart w:name="z96" w:id="86"/>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86"/>
    <w:bookmarkStart w:name="z97" w:id="87"/>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 айыппұл салынады.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6-тармақтың 8 тармақшасы 31.12.2023 дейін қолданылады - Солтүстік Қазақстан облысы Айыртау аудандық мәслихатының 20.11.2023 № 8-9-2 шешімінің 3-тармағына сәйкес.</w:t>
      </w:r>
      <w:r>
        <w:br/>
      </w:r>
      <w:r>
        <w:rPr>
          <w:rFonts w:ascii="Times New Roman"/>
          <w:b w:val="false"/>
          <w:i w:val="false"/>
          <w:color w:val="000000"/>
          <w:sz w:val="28"/>
        </w:rPr>
        <w:t>
</w:t>
      </w:r>
    </w:p>
    <w:bookmarkStart w:name="z99" w:id="88"/>
    <w:p>
      <w:pPr>
        <w:spacing w:after="0"/>
        <w:ind w:left="0"/>
        <w:jc w:val="both"/>
      </w:pPr>
      <w:r>
        <w:rPr>
          <w:rFonts w:ascii="Times New Roman"/>
          <w:b w:val="false"/>
          <w:i w:val="false"/>
          <w:color w:val="000000"/>
          <w:sz w:val="28"/>
        </w:rPr>
        <w:t>
      7. Толық мемлекеттік қамтамасыз етудегі адамдарды және бас бостандығынан айыру орындарындағы адамдарды қоспағанда, мұқтаж азаматтардың жекелеген санаттарына әлеуметтік көмек көрсетіледі, жан басына шаққандағы орташа табысы ең төменгі күнкөріс деңгейінің бір реттік мөлшерінен аспайтын, біржолғы 10 (он) айлық есептік көрсеткіш мөлшерінде ескеріле отырып, сонымен қатар келесі негіздер бойынша ұсынылады:</w:t>
      </w:r>
    </w:p>
    <w:bookmarkEnd w:id="88"/>
    <w:bookmarkStart w:name="z100" w:id="89"/>
    <w:p>
      <w:pPr>
        <w:spacing w:after="0"/>
        <w:ind w:left="0"/>
        <w:jc w:val="both"/>
      </w:pPr>
      <w:r>
        <w:rPr>
          <w:rFonts w:ascii="Times New Roman"/>
          <w:b w:val="false"/>
          <w:i w:val="false"/>
          <w:color w:val="000000"/>
          <w:sz w:val="28"/>
        </w:rPr>
        <w:t>
      жетімдік;</w:t>
      </w:r>
    </w:p>
    <w:bookmarkEnd w:id="89"/>
    <w:bookmarkStart w:name="z101" w:id="90"/>
    <w:p>
      <w:pPr>
        <w:spacing w:after="0"/>
        <w:ind w:left="0"/>
        <w:jc w:val="both"/>
      </w:pPr>
      <w:r>
        <w:rPr>
          <w:rFonts w:ascii="Times New Roman"/>
          <w:b w:val="false"/>
          <w:i w:val="false"/>
          <w:color w:val="000000"/>
          <w:sz w:val="28"/>
        </w:rPr>
        <w:t>
      ата-ана қамқорлығының болмауы;</w:t>
      </w:r>
    </w:p>
    <w:bookmarkEnd w:id="90"/>
    <w:bookmarkStart w:name="z102" w:id="91"/>
    <w:p>
      <w:pPr>
        <w:spacing w:after="0"/>
        <w:ind w:left="0"/>
        <w:jc w:val="both"/>
      </w:pPr>
      <w:r>
        <w:rPr>
          <w:rFonts w:ascii="Times New Roman"/>
          <w:b w:val="false"/>
          <w:i w:val="false"/>
          <w:color w:val="000000"/>
          <w:sz w:val="28"/>
        </w:rPr>
        <w:t>
      әлеуметтік маңызы бар аурулар мен айналасындағыларға қауіп төндіретін аурулардың салдарынан тіршілік әрекетінің шектелуі;</w:t>
      </w:r>
    </w:p>
    <w:bookmarkEnd w:id="91"/>
    <w:bookmarkStart w:name="z103" w:id="92"/>
    <w:p>
      <w:pPr>
        <w:spacing w:after="0"/>
        <w:ind w:left="0"/>
        <w:jc w:val="both"/>
      </w:pPr>
      <w:r>
        <w:rPr>
          <w:rFonts w:ascii="Times New Roman"/>
          <w:b w:val="false"/>
          <w:i w:val="false"/>
          <w:color w:val="000000"/>
          <w:sz w:val="28"/>
        </w:rPr>
        <w:t>
      жасының егде тартуына байланысты өзіне-өзі күтім жасай алмауы;</w:t>
      </w:r>
    </w:p>
    <w:bookmarkEnd w:id="92"/>
    <w:bookmarkStart w:name="z104" w:id="93"/>
    <w:p>
      <w:pPr>
        <w:spacing w:after="0"/>
        <w:ind w:left="0"/>
        <w:jc w:val="both"/>
      </w:pPr>
      <w:r>
        <w:rPr>
          <w:rFonts w:ascii="Times New Roman"/>
          <w:b w:val="false"/>
          <w:i w:val="false"/>
          <w:color w:val="000000"/>
          <w:sz w:val="28"/>
        </w:rPr>
        <w:t>
      бас бостандығынан айыру орындарынан босатылуы;</w:t>
      </w:r>
    </w:p>
    <w:bookmarkEnd w:id="93"/>
    <w:bookmarkStart w:name="z105" w:id="94"/>
    <w:p>
      <w:pPr>
        <w:spacing w:after="0"/>
        <w:ind w:left="0"/>
        <w:jc w:val="both"/>
      </w:pPr>
      <w:r>
        <w:rPr>
          <w:rFonts w:ascii="Times New Roman"/>
          <w:b w:val="false"/>
          <w:i w:val="false"/>
          <w:color w:val="000000"/>
          <w:sz w:val="28"/>
        </w:rPr>
        <w:t>
      пробация қызметінің есебінде болу.</w:t>
      </w:r>
    </w:p>
    <w:bookmarkEnd w:id="94"/>
    <w:bookmarkStart w:name="z106" w:id="95"/>
    <w:p>
      <w:pPr>
        <w:spacing w:after="0"/>
        <w:ind w:left="0"/>
        <w:jc w:val="both"/>
      </w:pPr>
      <w:r>
        <w:rPr>
          <w:rFonts w:ascii="Times New Roman"/>
          <w:b w:val="false"/>
          <w:i w:val="false"/>
          <w:color w:val="000000"/>
          <w:sz w:val="28"/>
        </w:rPr>
        <w:t xml:space="preserve">
      8. Әлеуметтік көмек мұқтаж азаматтардың мынадай санаттарына кірістер есепке алынбай көрсетіледі: </w:t>
      </w:r>
    </w:p>
    <w:bookmarkEnd w:id="95"/>
    <w:bookmarkStart w:name="z107" w:id="96"/>
    <w:p>
      <w:pPr>
        <w:spacing w:after="0"/>
        <w:ind w:left="0"/>
        <w:jc w:val="both"/>
      </w:pPr>
      <w:r>
        <w:rPr>
          <w:rFonts w:ascii="Times New Roman"/>
          <w:b w:val="false"/>
          <w:i w:val="false"/>
          <w:color w:val="000000"/>
          <w:sz w:val="28"/>
        </w:rPr>
        <w:t>
      1) азаматқа (отбасына) табиғи зілзаланың немесе өрттің салдарынан өзіне не оның мүлкіне нұқсан келтіру себебінен–бір мезгілде тұрғын үй (тұрғын үй құрылысы) меншік иелерінің біріне 100 (жүз) айлық есептік көрсеткіш мөлшерінде, көрсету мерзімі оған (оған) нұқсан келтірілген кезден бастап алты айдан кешіктірілмей) табиғи зілзала, өрт фактісін растайтын құжат негізінде мүлікке;</w:t>
      </w:r>
    </w:p>
    <w:bookmarkEnd w:id="96"/>
    <w:bookmarkStart w:name="z108" w:id="97"/>
    <w:p>
      <w:pPr>
        <w:spacing w:after="0"/>
        <w:ind w:left="0"/>
        <w:jc w:val="both"/>
      </w:pPr>
      <w:r>
        <w:rPr>
          <w:rFonts w:ascii="Times New Roman"/>
          <w:b w:val="false"/>
          <w:i w:val="false"/>
          <w:color w:val="000000"/>
          <w:sz w:val="28"/>
        </w:rPr>
        <w:t>
      2) әлеуметтік маңызы бар аурулардың салдарынан мұқтаж деп танылған адамдарға (отбасыларға):</w:t>
      </w:r>
    </w:p>
    <w:bookmarkEnd w:id="97"/>
    <w:bookmarkStart w:name="z109" w:id="98"/>
    <w:p>
      <w:pPr>
        <w:spacing w:after="0"/>
        <w:ind w:left="0"/>
        <w:jc w:val="both"/>
      </w:pPr>
      <w:r>
        <w:rPr>
          <w:rFonts w:ascii="Times New Roman"/>
          <w:b w:val="false"/>
          <w:i w:val="false"/>
          <w:color w:val="000000"/>
          <w:sz w:val="28"/>
        </w:rPr>
        <w:t>
      медициналық мекеменің анықтамасына сәйкес амбулаториялық бақылаудағы қатерлі ісіктері бар азаматтарға жылына 1 (бір) рет 10(он) айлық есептік көрсеткіш мөлшерінде;</w:t>
      </w:r>
    </w:p>
    <w:bookmarkEnd w:id="98"/>
    <w:bookmarkStart w:name="z110" w:id="99"/>
    <w:p>
      <w:pPr>
        <w:spacing w:after="0"/>
        <w:ind w:left="0"/>
        <w:jc w:val="both"/>
      </w:pPr>
      <w:r>
        <w:rPr>
          <w:rFonts w:ascii="Times New Roman"/>
          <w:b w:val="false"/>
          <w:i w:val="false"/>
          <w:color w:val="000000"/>
          <w:sz w:val="28"/>
        </w:rPr>
        <w:t xml:space="preserve">
      АИТВ-инфекциясының профилактикасы саласындағы қызметті жүзеге асыратын медициналық мекеменің анықтамасы негізінде тұрақты күтім жасау және қосымша күшейтілген тамақтану үшін адамның иммун тапшылығы вирусынан (АИТВ) туындаған ауруы бар балалардың ата-аналарына немесе өзге де заңды өкілдеріне ай сайын ең төменгі күнкөріс деңгейінің 2 (екі) еселенген мөлшерінде; </w:t>
      </w:r>
    </w:p>
    <w:bookmarkEnd w:id="99"/>
    <w:bookmarkStart w:name="z111" w:id="100"/>
    <w:p>
      <w:pPr>
        <w:spacing w:after="0"/>
        <w:ind w:left="0"/>
        <w:jc w:val="both"/>
      </w:pPr>
      <w:r>
        <w:rPr>
          <w:rFonts w:ascii="Times New Roman"/>
          <w:b w:val="false"/>
          <w:i w:val="false"/>
          <w:color w:val="000000"/>
          <w:sz w:val="28"/>
        </w:rPr>
        <w:t>
      туберкулез ауруы бар диспансерлік есепте тұрған адамдарға ай сайын 6 (алты) айлық есептік көрсеткіш мөлшерінде, Айыртау ауданының аудандық ауруханасы ұсынатын тізімдер негізінде қосымша тамақтануға беріледі;</w:t>
      </w:r>
    </w:p>
    <w:bookmarkEnd w:id="100"/>
    <w:bookmarkStart w:name="z112" w:id="101"/>
    <w:p>
      <w:pPr>
        <w:spacing w:after="0"/>
        <w:ind w:left="0"/>
        <w:jc w:val="both"/>
      </w:pPr>
      <w:r>
        <w:rPr>
          <w:rFonts w:ascii="Times New Roman"/>
          <w:b w:val="false"/>
          <w:i w:val="false"/>
          <w:color w:val="000000"/>
          <w:sz w:val="28"/>
        </w:rPr>
        <w:t>
      9. Әлеуметтік көмек азаматтардың келесі санаттарына табыстарын есепке алмай көрсетіледі:</w:t>
      </w:r>
    </w:p>
    <w:bookmarkEnd w:id="101"/>
    <w:bookmarkStart w:name="z113" w:id="102"/>
    <w:p>
      <w:pPr>
        <w:spacing w:after="0"/>
        <w:ind w:left="0"/>
        <w:jc w:val="both"/>
      </w:pPr>
      <w:r>
        <w:rPr>
          <w:rFonts w:ascii="Times New Roman"/>
          <w:b w:val="false"/>
          <w:i w:val="false"/>
          <w:color w:val="000000"/>
          <w:sz w:val="28"/>
        </w:rPr>
        <w:t>
      Заңның 8-бабы бірінші бөлігінің 4) және 5) тармақшаларында көрсетілген адамдарды қоспағанда,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біржолғы 70 (жетпіс) айлық есептік көрсеткіш мөлшеріндегі сомадан аспайтын;</w:t>
      </w:r>
    </w:p>
    <w:bookmarkEnd w:id="102"/>
    <w:bookmarkStart w:name="z114" w:id="103"/>
    <w:p>
      <w:pPr>
        <w:spacing w:after="0"/>
        <w:ind w:left="0"/>
        <w:jc w:val="both"/>
      </w:pPr>
      <w:r>
        <w:rPr>
          <w:rFonts w:ascii="Times New Roman"/>
          <w:b w:val="false"/>
          <w:i w:val="false"/>
          <w:color w:val="000000"/>
          <w:sz w:val="28"/>
        </w:rPr>
        <w:t>
      Заңның 8-бабы бірінші бөлігінің 4) және 5) тармақшаларында көрсетілген адамдарды қоспағанда, Ұлы Отан соғысының ардагерлеріне, басқа мемлекеттердің аумақтарындағы соғыс қимылдарының ардагерлеріне, жеңілдіктер бойынша Ұлы Отан соғысының ардагерлеріне теңестірілген ардагерлерге және Қазақстан Республикасының "Ардагерлер туралы" Заңның 8-бабында көрсетілген басқа да адамдарға коммуналдық қызметтерді төлеу және отын сатып алу шығындарын өтеу үшін ай сайын 2 (екі) айлық есептік көрсеткіш мөлшерінде;</w:t>
      </w:r>
    </w:p>
    <w:bookmarkEnd w:id="103"/>
    <w:bookmarkStart w:name="z115" w:id="104"/>
    <w:p>
      <w:pPr>
        <w:spacing w:after="0"/>
        <w:ind w:left="0"/>
        <w:jc w:val="both"/>
      </w:pPr>
      <w:r>
        <w:rPr>
          <w:rFonts w:ascii="Times New Roman"/>
          <w:b w:val="false"/>
          <w:i w:val="false"/>
          <w:color w:val="000000"/>
          <w:sz w:val="28"/>
        </w:rPr>
        <w:t>
      Заңның 8-бабы бірінші бөлігінің 4) және 5) тармақшаларында көрсетілген адамдарды қоспағанда,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жалпы аурудан бірінші, екінші, үшінші топтардағы мүгедектігі бар адамдарға және жеті жасқа дейінгі мүгедектігі бар балаларға, жеті жастан он сегіз жасқа дейінгі бірінші, екінші, үшінші топтардағы мүгедектігі бар балаларға Қазақстан Республикасының санаторийлерінде (профилакторийлерінде) санаторий-курорттық ем алуға,санаторий-курорттық картадан көшірме ұсынымен өтініш берушінің тұрғылықты жері бойынша емдеу-алдын алу мекемесінің ұсынымдарына сәйкес, жылына 1 (бір) рет санаторий-курортық емдеу құны мөлшерінде;</w:t>
      </w:r>
    </w:p>
    <w:bookmarkEnd w:id="104"/>
    <w:bookmarkStart w:name="z116" w:id="105"/>
    <w:p>
      <w:pPr>
        <w:spacing w:after="0"/>
        <w:ind w:left="0"/>
        <w:jc w:val="both"/>
      </w:pPr>
      <w:r>
        <w:rPr>
          <w:rFonts w:ascii="Times New Roman"/>
          <w:b w:val="false"/>
          <w:i w:val="false"/>
          <w:color w:val="000000"/>
          <w:sz w:val="28"/>
        </w:rPr>
        <w:t>
      Заңның 8-бабы бірінші бөлігінің 4) және 5) тармақшаларында көрсетілген адамдарды қоспағанда,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Заңның 8-бабында көрсетілген басқа да адамдарға, жалпы аурудан бірінші, екінші, үшінші топтардағы мүгедектігі бар адамдарға және жеті жасқа дейінгі мүгедектігі бар балаларға, жеті жастан он сегіз жасқа дейінгі бірінші, екінші, үшінші топтатардағы мүгедектігі бар балаларға Қазақстан Республикасының аумағында, жол жүру құжатын көрсете отыра, теміржол (плацкартты вагон), жолаушылар тасымалдайтын автомобиль көлігімен (таксиден басқа) жол жүру станциясынан ауруханаға жатқызылатын жерге дейін және кері жол жүруге мұқтаждығы, сондай-ақ мүгедектігі бар балаларды алып жүретін азаматтарға жөнелту станциясынан ауруханаға жатқызу орнына дейін және Қазақстан Республикасының аумағы бойынша теміржол (плацкарт вагон), автомобиль жолаушылар көлігімен (таксиден басқа) жол жүру құны мөлшерінде, растайтын құжаттарды ұсынған кезде;</w:t>
      </w:r>
    </w:p>
    <w:bookmarkEnd w:id="105"/>
    <w:bookmarkStart w:name="z117" w:id="106"/>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Министрі-Премьер-Министр орынбасарының "Мүгедектігі бар адамдарға және мүгедектігі бар балаларға мүгедектігі бар адамды оңалтудың жеке бағдарламасына сәйкес санаторий-курорттық емдеу беру қағидаларын бекіту туралы" 2023 жылғы 30маусымдағы № 283 бұйрығымен бекітілген (Нормативтік құқықтық актілерді мемлекеттік тіркеу тізілімінде № 32988 болып тіркелген) мүгедектерге және мүгедек балаларға санаторий-курорттық емдеу түрінде медициналық оңалту берілмеген жағдайда, жалпы аурудан бірінші, екінші, үшінші топтағы мүгедектерге және жеті жасқа дейінгі мүгедек балаларға, жеті жастан он сегіз жасқа дейінгі бірінші, екінші, үшінші топтардағы мүгедектерге, мүгедек балаларға санаторий-курорттық емдеуді ұсыну қағидаларына сәйкес санаторий-курорттық емдеуді алмаған жағдайда әлеуметтік көмек жылына 1 (бір) рет іске асырылады;</w:t>
      </w:r>
    </w:p>
    <w:bookmarkEnd w:id="106"/>
    <w:bookmarkStart w:name="z118" w:id="107"/>
    <w:p>
      <w:pPr>
        <w:spacing w:after="0"/>
        <w:ind w:left="0"/>
        <w:jc w:val="both"/>
      </w:pPr>
      <w:r>
        <w:rPr>
          <w:rFonts w:ascii="Times New Roman"/>
          <w:b w:val="false"/>
          <w:i w:val="false"/>
          <w:color w:val="000000"/>
          <w:sz w:val="28"/>
        </w:rPr>
        <w:t>
      бірінші топтағы мүгедектігі бар адамдар үшін санаторлық-курорттық емделуге,уәкілетті ұйымның тізімі негізінде жеке көмекшінің еріп жүруіне 50 (елу) айлық есептік көрсеткіштер мөлшерінде;</w:t>
      </w:r>
    </w:p>
    <w:bookmarkEnd w:id="107"/>
    <w:bookmarkStart w:name="z119" w:id="108"/>
    <w:p>
      <w:pPr>
        <w:spacing w:after="0"/>
        <w:ind w:left="0"/>
        <w:jc w:val="both"/>
      </w:pPr>
      <w:r>
        <w:rPr>
          <w:rFonts w:ascii="Times New Roman"/>
          <w:b w:val="false"/>
          <w:i w:val="false"/>
          <w:color w:val="000000"/>
          <w:sz w:val="28"/>
        </w:rPr>
        <w:t>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адамдарына, жүріп-тұруы қиын бірінші және екінші топтардағы мүгедектігі бар адамдарға, мүгедектігі бар балаларға мемлекеттік әлеуметтік тапсырыс шеңберінде әлеуметтік такси қызметін ұсынуға және (инватакси) автотранспорттық қызметтерін көрсетуге дәрігерлік-консультациялық комиссияның қорытындысы бар мүгедектігі бар адамдарға, мүгедектігі бар балаларға біржолғы 10 (он) айлық есептік көрсеткіш мөлшерінде;</w:t>
      </w:r>
    </w:p>
    <w:bookmarkEnd w:id="108"/>
    <w:bookmarkStart w:name="z120" w:id="109"/>
    <w:p>
      <w:pPr>
        <w:spacing w:after="0"/>
        <w:ind w:left="0"/>
        <w:jc w:val="both"/>
      </w:pPr>
      <w:r>
        <w:rPr>
          <w:rFonts w:ascii="Times New Roman"/>
          <w:b w:val="false"/>
          <w:i w:val="false"/>
          <w:color w:val="000000"/>
          <w:sz w:val="28"/>
        </w:rPr>
        <w:t>
      10. Жиынтық табыс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2023 жылғы 26 мамырдағы № 181бұйрығымен (Нормативтік құқықтық актілерді мемлекеттік тіркеу тізілімінде № 32609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109"/>
    <w:bookmarkStart w:name="z121" w:id="110"/>
    <w:p>
      <w:pPr>
        <w:spacing w:after="0"/>
        <w:ind w:left="0"/>
        <w:jc w:val="left"/>
      </w:pPr>
      <w:r>
        <w:rPr>
          <w:rFonts w:ascii="Times New Roman"/>
          <w:b/>
          <w:i w:val="false"/>
          <w:color w:val="000000"/>
        </w:rPr>
        <w:t xml:space="preserve"> 3-тарау. Әлеуметтік көмек көрсету тәртібі</w:t>
      </w:r>
    </w:p>
    <w:bookmarkEnd w:id="110"/>
    <w:bookmarkStart w:name="z122" w:id="111"/>
    <w:p>
      <w:pPr>
        <w:spacing w:after="0"/>
        <w:ind w:left="0"/>
        <w:jc w:val="both"/>
      </w:pPr>
      <w:r>
        <w:rPr>
          <w:rFonts w:ascii="Times New Roman"/>
          <w:b w:val="false"/>
          <w:i w:val="false"/>
          <w:color w:val="000000"/>
          <w:sz w:val="28"/>
        </w:rPr>
        <w:t>
      11. Әлеуметтік көмек көрсету тәртібі Үлгілік қағидалардың 13-21- тармақтарына сәйкес айқындалады.</w:t>
      </w:r>
    </w:p>
    <w:bookmarkEnd w:id="111"/>
    <w:bookmarkStart w:name="z123" w:id="112"/>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112"/>
    <w:bookmarkStart w:name="z124" w:id="113"/>
    <w:p>
      <w:pPr>
        <w:spacing w:after="0"/>
        <w:ind w:left="0"/>
        <w:jc w:val="both"/>
      </w:pPr>
      <w:r>
        <w:rPr>
          <w:rFonts w:ascii="Times New Roman"/>
          <w:b w:val="false"/>
          <w:i w:val="false"/>
          <w:color w:val="000000"/>
          <w:sz w:val="28"/>
        </w:rPr>
        <w:t>
      12. Атаулы күндер мен мереке күндеріне орай әлеуметтік көмек оны алушылардан өтініштер талап етілмей көрсетіледі.</w:t>
      </w:r>
    </w:p>
    <w:bookmarkEnd w:id="113"/>
    <w:bookmarkStart w:name="z125" w:id="114"/>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114"/>
    <w:bookmarkStart w:name="z126" w:id="115"/>
    <w:p>
      <w:pPr>
        <w:spacing w:after="0"/>
        <w:ind w:left="0"/>
        <w:jc w:val="both"/>
      </w:pPr>
      <w:r>
        <w:rPr>
          <w:rFonts w:ascii="Times New Roman"/>
          <w:b w:val="false"/>
          <w:i w:val="false"/>
          <w:color w:val="000000"/>
          <w:sz w:val="28"/>
        </w:rPr>
        <w:t>
      Мұқтаж азаматтардың жекелеген санаттарына әлеуметтік көмек алу үшін өтініш беруші өзінен немесе отбасы атынан Үлгілік қағидалардың 12-тармағына сәйкес құжаттар тізбесі қоса берілген өтінішті әлеуметтік көмек көрсету жөніндегі уәкілетті органға немесе ауылдық округ әкіміне ұсынады.</w:t>
      </w:r>
    </w:p>
    <w:bookmarkEnd w:id="115"/>
    <w:bookmarkStart w:name="z127" w:id="116"/>
    <w:p>
      <w:pPr>
        <w:spacing w:after="0"/>
        <w:ind w:left="0"/>
        <w:jc w:val="both"/>
      </w:pPr>
      <w:r>
        <w:rPr>
          <w:rFonts w:ascii="Times New Roman"/>
          <w:b w:val="false"/>
          <w:i w:val="false"/>
          <w:color w:val="000000"/>
          <w:sz w:val="28"/>
        </w:rPr>
        <w:t>
      Әлеуметтік көмек тағайындауын жүзеге асатын уәкілетті органмен қабылдаған шешімге шағымдану тәртібі Қазақстан Республикасы Еңбек және халықты әлеуметтік қорғау министрінің 2021 жылғы 25 наруыздағы № 84 "Әлеуметтік-еңбек саласында мемлекеттік қызметтерді көрсетудің кейбір мәселелер туралы" бұйрығымен (Нормативтік құқықтық актілерді тіркеу мемлекеттік тізілімінде № 22394 болып тіркелген) анықталған.</w:t>
      </w:r>
    </w:p>
    <w:bookmarkEnd w:id="116"/>
    <w:bookmarkStart w:name="z128" w:id="117"/>
    <w:p>
      <w:pPr>
        <w:spacing w:after="0"/>
        <w:ind w:left="0"/>
        <w:jc w:val="both"/>
      </w:pPr>
      <w:r>
        <w:rPr>
          <w:rFonts w:ascii="Times New Roman"/>
          <w:b w:val="false"/>
          <w:i w:val="false"/>
          <w:color w:val="000000"/>
          <w:sz w:val="28"/>
        </w:rPr>
        <w:t>
      13. Әлеуметтік көмек ұсынуға шығыстарды қаржыландыру Айыртау ауданының бюджетінде көзделген ағымдағы қаржы жылына арналған қаражат шегінде жүзеге асырылады.</w:t>
      </w:r>
    </w:p>
    <w:bookmarkEnd w:id="117"/>
    <w:bookmarkStart w:name="z129" w:id="118"/>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118"/>
    <w:bookmarkStart w:name="z130" w:id="119"/>
    <w:p>
      <w:pPr>
        <w:spacing w:after="0"/>
        <w:ind w:left="0"/>
        <w:jc w:val="both"/>
      </w:pPr>
      <w:r>
        <w:rPr>
          <w:rFonts w:ascii="Times New Roman"/>
          <w:b w:val="false"/>
          <w:i w:val="false"/>
          <w:color w:val="000000"/>
          <w:sz w:val="28"/>
        </w:rPr>
        <w:t>
      14. Әлеуметтік төлемдер 451-007-000 "Жергілікті өкілетті органдардың шешімі бойынша мұқтаж азаматтардың жекелеген санаттарына әлеуметтік көмек" бюджеттік бағдарламасы бойынша жүзеге асырылады.</w:t>
      </w:r>
    </w:p>
    <w:bookmarkEnd w:id="119"/>
    <w:bookmarkStart w:name="z131" w:id="120"/>
    <w:p>
      <w:pPr>
        <w:spacing w:after="0"/>
        <w:ind w:left="0"/>
        <w:jc w:val="both"/>
      </w:pPr>
      <w:r>
        <w:rPr>
          <w:rFonts w:ascii="Times New Roman"/>
          <w:b w:val="false"/>
          <w:i w:val="false"/>
          <w:color w:val="000000"/>
          <w:sz w:val="28"/>
        </w:rPr>
        <w:t>
      15. Әлеуметтік көмек мына жағдайларда тоқтатылады:</w:t>
      </w:r>
    </w:p>
    <w:bookmarkEnd w:id="120"/>
    <w:bookmarkStart w:name="z132" w:id="121"/>
    <w:p>
      <w:pPr>
        <w:spacing w:after="0"/>
        <w:ind w:left="0"/>
        <w:jc w:val="both"/>
      </w:pPr>
      <w:r>
        <w:rPr>
          <w:rFonts w:ascii="Times New Roman"/>
          <w:b w:val="false"/>
          <w:i w:val="false"/>
          <w:color w:val="000000"/>
          <w:sz w:val="28"/>
        </w:rPr>
        <w:t>
      1) алушы қайтыс болғанда;</w:t>
      </w:r>
    </w:p>
    <w:bookmarkEnd w:id="121"/>
    <w:bookmarkStart w:name="z133" w:id="122"/>
    <w:p>
      <w:pPr>
        <w:spacing w:after="0"/>
        <w:ind w:left="0"/>
        <w:jc w:val="both"/>
      </w:pPr>
      <w:r>
        <w:rPr>
          <w:rFonts w:ascii="Times New Roman"/>
          <w:b w:val="false"/>
          <w:i w:val="false"/>
          <w:color w:val="000000"/>
          <w:sz w:val="28"/>
        </w:rPr>
        <w:t>
      2) алушы Айыртау ауданының шегінен тыс жерге тұрақты тұруға кеткенде;</w:t>
      </w:r>
    </w:p>
    <w:bookmarkEnd w:id="122"/>
    <w:bookmarkStart w:name="z134" w:id="123"/>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123"/>
    <w:bookmarkStart w:name="z135" w:id="124"/>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124"/>
    <w:bookmarkStart w:name="z136" w:id="125"/>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25"/>
    <w:bookmarkStart w:name="z137" w:id="126"/>
    <w:p>
      <w:pPr>
        <w:spacing w:after="0"/>
        <w:ind w:left="0"/>
        <w:jc w:val="both"/>
      </w:pPr>
      <w:r>
        <w:rPr>
          <w:rFonts w:ascii="Times New Roman"/>
          <w:b w:val="false"/>
          <w:i w:val="false"/>
          <w:color w:val="000000"/>
          <w:sz w:val="28"/>
        </w:rPr>
        <w:t>
      16.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26"/>
    <w:bookmarkStart w:name="z138" w:id="127"/>
    <w:p>
      <w:pPr>
        <w:spacing w:after="0"/>
        <w:ind w:left="0"/>
        <w:jc w:val="both"/>
      </w:pPr>
      <w:r>
        <w:rPr>
          <w:rFonts w:ascii="Times New Roman"/>
          <w:b w:val="false"/>
          <w:i w:val="false"/>
          <w:color w:val="000000"/>
          <w:sz w:val="28"/>
        </w:rPr>
        <w:t>
      17. Әлеуметтік көмек көрсетуді мониторингтеу мен есепке алуды әлеуметтік көмек көрсету жөніндегі уәкілетті орган "Е-собес"автоматтандырылған ақпараттық жүйесінің дерекқорын пайдалана отырып жүргізеді.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4" w:id="128"/>
    <w:p>
      <w:pPr>
        <w:spacing w:after="0"/>
        <w:ind w:left="0"/>
        <w:jc w:val="left"/>
      </w:pPr>
      <w:r>
        <w:rPr>
          <w:rFonts w:ascii="Times New Roman"/>
          <w:b/>
          <w:i w:val="false"/>
          <w:color w:val="000000"/>
        </w:rPr>
        <w:t xml:space="preserve"> Айыртау ауданы мәслихатының күші жойылған кейбір шешімдерінің тізбесі</w:t>
      </w:r>
    </w:p>
    <w:bookmarkEnd w:id="128"/>
    <w:bookmarkStart w:name="z145" w:id="129"/>
    <w:p>
      <w:pPr>
        <w:spacing w:after="0"/>
        <w:ind w:left="0"/>
        <w:jc w:val="both"/>
      </w:pPr>
      <w:r>
        <w:rPr>
          <w:rFonts w:ascii="Times New Roman"/>
          <w:b w:val="false"/>
          <w:i w:val="false"/>
          <w:color w:val="000000"/>
          <w:sz w:val="28"/>
        </w:rPr>
        <w:t xml:space="preserve">
      1. Солтүстік Қазақстан облысы Айыртау аудандық мәслихатының 2020 жылғы 25 қарашадағы № 6-47-17 "Солтүстік Қазақстан облысы Айыртау ауданы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6741 болып тіркелген).</w:t>
      </w:r>
    </w:p>
    <w:bookmarkEnd w:id="129"/>
    <w:bookmarkStart w:name="z146" w:id="130"/>
    <w:p>
      <w:pPr>
        <w:spacing w:after="0"/>
        <w:ind w:left="0"/>
        <w:jc w:val="both"/>
      </w:pPr>
      <w:r>
        <w:rPr>
          <w:rFonts w:ascii="Times New Roman"/>
          <w:b w:val="false"/>
          <w:i w:val="false"/>
          <w:color w:val="000000"/>
          <w:sz w:val="28"/>
        </w:rPr>
        <w:t>
      2. Солтүстік Қазақстан облысы Айыртау аудандық мәслихатының 2021 жылғы 6 мамырдағы № 7-5-1 "Солтүстік Қазақстан облысы Айыртау ауданы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туралы"Айыртау аудандық мәслихатының 2020 жылғы 25 қарашадағы № 6-47-17</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шешімі (нормативтік құқықтық актілерді мемлекеттік тіркеу тізілімінде № 7422 болып тіркелген).</w:t>
      </w:r>
    </w:p>
    <w:bookmarkEnd w:id="130"/>
    <w:bookmarkStart w:name="z147" w:id="131"/>
    <w:p>
      <w:pPr>
        <w:spacing w:after="0"/>
        <w:ind w:left="0"/>
        <w:jc w:val="both"/>
      </w:pPr>
      <w:r>
        <w:rPr>
          <w:rFonts w:ascii="Times New Roman"/>
          <w:b w:val="false"/>
          <w:i w:val="false"/>
          <w:color w:val="000000"/>
          <w:sz w:val="28"/>
        </w:rPr>
        <w:t xml:space="preserve">
      3. Солтүстік Қазақстан облысыАйыртау аудандық мәслихатының 2021 жылғы 17 қыркүйектегі № 7-9-1 "Солтүстік Қазақстан облысы Айыртау ауданы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Айыртау аудандық мәслихатының 2020 жылғы 25 қарашадағы № 6-47-17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24587 болып тіркелген).</w:t>
      </w:r>
    </w:p>
    <w:bookmarkEnd w:id="131"/>
    <w:bookmarkStart w:name="z148" w:id="132"/>
    <w:p>
      <w:pPr>
        <w:spacing w:after="0"/>
        <w:ind w:left="0"/>
        <w:jc w:val="both"/>
      </w:pPr>
      <w:r>
        <w:rPr>
          <w:rFonts w:ascii="Times New Roman"/>
          <w:b w:val="false"/>
          <w:i w:val="false"/>
          <w:color w:val="000000"/>
          <w:sz w:val="28"/>
        </w:rPr>
        <w:t>
      4. Солтүстік Қазақстан облысы Айыртау аудандық мәслихатының 2022 жылғы 31 наурыздағы № 7-17-1 "2020 жылғы 25 қарашадағы № 6-47-17 "Солтүстік Қазақстан облысы Айыртау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Айыртау аудандық мәслихатының шешіміне өзгеріс енгізу туралы"</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27494 болып тіркелген).</w:t>
      </w:r>
    </w:p>
    <w:bookmarkEnd w:id="132"/>
    <w:bookmarkStart w:name="z149" w:id="133"/>
    <w:p>
      <w:pPr>
        <w:spacing w:after="0"/>
        <w:ind w:left="0"/>
        <w:jc w:val="both"/>
      </w:pPr>
      <w:r>
        <w:rPr>
          <w:rFonts w:ascii="Times New Roman"/>
          <w:b w:val="false"/>
          <w:i w:val="false"/>
          <w:color w:val="000000"/>
          <w:sz w:val="28"/>
        </w:rPr>
        <w:t>
      5. Солтүстік Қазақстан облысы Айыртау аудандық мәслихатының 2022 жылғы 20 қыркүйектегі № 7-20-15 "Айыртау аудандық мәслихатының 2020 жылғы 25 қарашадағы "Солтүстік Қазақстан облысы Айыртау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6-47-17 шешіміне өзгеріс енгізу туралы"</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29811 болып тіркелген).</w:t>
      </w:r>
    </w:p>
    <w:bookmarkEnd w:id="133"/>
    <w:bookmarkStart w:name="z150" w:id="134"/>
    <w:p>
      <w:pPr>
        <w:spacing w:after="0"/>
        <w:ind w:left="0"/>
        <w:jc w:val="both"/>
      </w:pPr>
      <w:r>
        <w:rPr>
          <w:rFonts w:ascii="Times New Roman"/>
          <w:b w:val="false"/>
          <w:i w:val="false"/>
          <w:color w:val="000000"/>
          <w:sz w:val="28"/>
        </w:rPr>
        <w:t xml:space="preserve">
      6. Солтүстік Қазақстан облысы Айыртау аудандық мәслихатының 2023 жылғы 12 мамырдағы № 8-3-3 "Солтүстік Қазақстан облысы Айыртау ауданы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Айыртау аудандық мәслихатының 2020 жылғы 25 қарашадағы № 6-47-17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(нормативтік құқықтық актілерді мемлекеттік тіркеу тізілімінде № 7503-15 болып тіркелген).</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