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8380" w14:textId="4508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 Гусаковка ауылдық округінің Новосветловка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Гусаковка ауылдық округі әкімінің 2023 жылғы 28 наурыздағы № 6 шешімі. Солтүстік Қазақстан облысының Әділет департаментінде 2023 жылғы 30 наурызда № 7456-15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 –аумақтық құрылысы туралы" Қазақстан Республикасының Заңының 14-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Новосветловка ауылы халқының пікірін ескере отырып, Солтүстік Қазақстан облыстық ономастика комиссиясының 2022 жылғы 1 наурыздағы қорытындысы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Айыртау ауданының Гусаковка ауылдық округі Новосветловка ауылында көше қайта аталсын: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көшесін Тәуелсіздік көшесіне.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уақытша міндетін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