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0619" w14:textId="2030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Ақжар ауданының аумағында сайлау учаскелерін құру туралы" Солтүстік Қазақстан облысы Ақжар ауданы әкімінің 2016 жылғы 1 ақпандағы № 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5 сәуірдегі № 3 шешімі. Солтүстік Қазақстан облысының Әділет департаментінде 2023 жылғы 5 сәуірде № 7466-15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Ақжар ауданының аумағында сайлау учаскелерін құру туралы" Солтүстік Қазақстан облысы Ақжар ауданы әкімінің 2016 жылғы 1 ақпандағы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3617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"3) № 69 сайлау учаскесі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Алқатерек ауылы, Әлия Молдағұлова көшесі, 5,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"Алқатерек орта мектебі" коммуналдық мемлекеттік мекемесінің ғимараты;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 учаскесінің шекаралары: Алқатерек ауылы;";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"9) № 75 сайлау учаскесі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Қазан ауылы, Школьный көшесі, 11, Солтүстік Қазақстан облысы Ақжар ауданы Талшық ауылдық округінің "Мәдениет жұмысын ұйымдастыруды қамтамасыз ету жөніндегі орталығы" мемлекеттік мекемесінің ғимараты;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 учаскесінің шекаралары: Қазан ауылы;";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16)-тармақша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"15) № 82 сайлау учаскесі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Тәуелсіздік көшесі, 26,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"Ленинград орта мектебі № 2" коммуналдық мемлекеттік мекемесінің ғимараты;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 учаскесінің шекаралары: Ленинград ауылы, Абай көшесі, № 22, 24, 26, 28, 44, 46, 48, 50, 54, 56, 58, 60, 62 үйлер; Автомобильная көшесі, № 23, 25, 27, 31, 33, 64, 66, 68, 70,72, 74, 76, 78, 82, 84, 86, 88 үйлер; Амангелді көшесі, № 4, 6,10, 13, 16, 17, 18, 20, 22 үйлер; Біржан-сал көшесі 35, 38, 39, 40, 41, 42, 43, 44, 45, 46, 47, 48, 49, 50, 52, 53, 54, 55, 56 үйлер; Шоқан Уәлиханов көшесі, № 24, 26, 28, 30, 32, 33, 34, 35, 36, 36а, 37, 39, 41 үйлер; Жұмабаев көшесі, № 2, 3, 4, 5, 7, 9 үйлер; Кенесары көшесі, № 3, 5, 7, 9,11, 13, 15, 17, 19, 25, 33, 35, 37, 51, 53, 61, 63, 65, 67, 71, 73, 75, 77, 79, 81, 93, 95, 97, 99, 101, 105 үйлер; Красивая көшесі, № 1, 3, 5, 7, 9, 11, 13 үйлер; Құсайынов көшесі, № 33, 35, 37, 39 үйлер; Сәбит Мұқанов көшесі, № 2, 3, 4, 5, 6, 7, 11, 13, 15, 16, 17, 22, 23, 24, 26, 27, 28, 29 үйлер; Тәуелсіздік көшесі, № 22, 23, 24, 25, 30 үйлер; Мұсабаев көшесі, № 2, 4, 8 үйлер; Пионерская көшесі, № 24 үй; Сейфуллин көшесі, № 9, 10, 11, 13, 15, 16, 17, 18, 19, 21, 22, 23, 24, 25, 26, 33, 35 үйлер; Ақан сері көшесі, № 22, 24, 26, 28, 29, 30, 31, 33, 35, 36, 37, 40, 42, 44, 46, 48, 41, 43, 45, 49, 51, 55, 57 үйлер; Строительная көшесі, № 21, 22, 23, 24, 24А үйлер; Целинная көшесі, № 19, 21, 23, 28, 30 үйлер; Юбилейная көшесі, № 21, 23, 24, 25, 26, 27, 28, 29, 32, 34, 36, 43, 44, 45, 46, 47, 48, 49, 54, 55, 56, 57, 58, 59, 60, 62, 63, 64 үйлер;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№ 83 сайлау учаскесі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Зеленая көшесі, 46, Солтүстік Қазақстан облысы Ақжар ауданы Ленинград ауылдық округінің "Мәдениет жұмысын ұйымдастыруды қамтамасыз ету жөніндегі орталығы" мемлекеттік мекемесінің ғимараты;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Ленинградское ауылы, Абылай Хан көшесі № 4, 6 үйлер; Автомобильная көшесі, № 1, 2, 3, 4, 5, 6, 7, 8, 9, 10, 11, 12, 14, 16, 18, 19, 22, 24, 30, 32, 34, 36, 38, 40, 44, 46, 50, 52, 54, 56, 58, 60, 62 үйлер; Біржан-сал көшесі, № 5, 6, 7, 10, 13, 14, 17, 18, 20, 23, 24, 27, 29, 31, 32, 34 үйлер; Восточная көшесі, № 1, 3 үйлер; Горький көшесі, № 14, 16, 23, 24, 26, 33, 44, 48, 54, 55, 56, 57, 58, 63, 64, 66, 67, 68, 69, 71, 81, 83, 85, 87, 89, 91, 95, 97 үйлер; Шоқан Уәлиханов көшесі, № 1, 3, 4, 5, 9, 18, 25, 27 үйлер; Зеленая көшесі, № 2, 2А, 4, 6, 7, 8, 9, 10, 13, 14, 20, 24, 25, 26, 27, 30, 33, 35, 37, 39, 40, 41, 43, 47, 49, 51, 52, 59, 71, 73, 75, 77 үйлер; Интернациональная көшесі, № 2, 3, 4, 5, 6, 7, 11 үйлер; Калужская көшесі, № 3, 6, 7, 8 үйлер; Кенесары көшесі, № 8, 12, 30, 32, 34, 40, 42, 44, 46, 50, 52, 54, 56, 58, 60, 62, 64, 70, 72, 74, 76, 78, 80, 82, 84, 86, 88, 90, 102, 104, 106, 108 үйлер; Кооператив көшесі, № 1, 2, 3, 4, 5, 6, 7, 8, 9, 10 үйлер; Әлия Молдагұлова көшесі, № 2, 5, 7, 8, 9, 11, 13, 16 үйлер; Куйбышев көшесі, № 4, 10, 15 үйлер; Құсайынов көшесі, № 1, 2, 3, 4, 5, 6, 7, 8, 9, 10, 11, 12, 14, 15, 16, 17, 19, 22, 23, 24, 25 үйлер; Тәуелсіздік көшесі, № 1, 3, 5, 15, 17, 18 үйлер; Лихачев көшесі, № 3, 4, 5, 6, 7, 9, 11, 16, 21, 25 үйлер; Маслозаводская көшесі, № 7 үй; Набережная көшесі, № 4, 6, 7, 9, 11, 12, 14, 15, 16, 20, 23, 24, 25, 26, 27, 28, 33, 34, 35, 36, 37, 38, 39, 40, 42, 43, 44, 47, 49 үйлер; Панфилов көшесі, № 1, 2, 3, 4, 5, 6, 7, 8, 8А, 15, 16, 17, 18 үйлер; Подстанция көшесі, № 1, 2А, 9 үйлер; Пролетарская көшесі, № 2, 4, 8А үйлер; Пионерская көшесі, № 4, 5, 6, 9, 10, 12, 17, 18, 19, 20, 21, 23, 25 үйлер; Ақан сері көшесі, № 1, 2, 3, 4, 5, 6, 7, 10, 14, 16, 17, 18 үйлер; Совхозная көшесі, № 5, 8, 9 үйлер; Терешкова көшесі, № 1, 3, 5, 7, 9, 11, 13, 15, 17, 19, 23, 25, 27, 29, 31, 33, 35, 37, 39 үйлер; Урицкий көшесі, № 8,10 үйлер; Целинная көшесі, № 3, 10, 12, 11, 14, 16 үйлер; Экспериментальная көшесі, № 2, 4, 6, 8 үйлер;";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22)-тармақша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"21) № 88 сайлау учаскесі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Талшық ауылы, Иманов көшесі, 1,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"Бестерек орта мектебі" коммуналдық мемлекеттік мекемесінің ғимараты;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Абай көшесі, № 49/1, 49/2, 51/1, 51/2, 53/1, 53/2, 1, 2, 3, 4/1, 4/2, 5, 6/1, 6/2, 8, 9, 10, 11, 12, 13, 15, 16, 17, 18, 21, 23, 24, 26, 27, 29, 31, 32, 33, 34, 36, 37, 39, 40, 42/1, 42/2, 43, 45 үйлер; Біржан-сал көшесі, № 1, 2, 3, 4/1, 4/2, 5, 7, 9, 11, 12, 13, 15, 17, 18, 19, 21, 22, 25, 29 үйлер; Е. Мұсайбеков көшесі, № 2А, 3, 4, 4А, 5/1, 5/2, 6, 7/1, 7/2, 8, 9, 10, 11/1, 11/2, 12/1, 12/2, 13/1, 13/2, 14/1, 14/2, 15/1, 15/2, 16, 16,/1, 16/2, 17/1, 17/2, 18/1, 18/2, 19/1, 19/2, 20/1, 20/2, 21/1, 21/2, 22/1, 22/2, 23, 24, 25, 26, 27, 28, 29, 31, 32, 33, 35 үйлер; Заводская көшесі, № 1/1, 1/2, 2/1, 2/2, 3, 4А, 4/1, 4/2, 4/3, 5А 5/1, 5/2, 6, 6/1, 6/2, 7, 7/1, 7/2, 8, 8/1, 8/2, 9/1, 9/2, 10/1, 10/2, 11, 11/2, 11/3, 11/4, 11/5, 11/6, 11/7, 11/9, 13, 15 үйлер; Иманов көшесі, № 1, 2, 3, 4, 5, 5А, 6, 6А, 7, 8 үйлер; Кенесары көшесі, № 2, 3/1, 3/2, 4/1, 4/2, 5, 6А, 6/1, 6/2, 8/1, 8/2, 9, 10/1, 10/2, 11, 13, 14, 15, 16, 17, 18, 22, 26, 28, 30, 32 үйлер; Шәмші Қалдаяқов көшесі, № 1, 3, 4, 5, 9, 10, 12, 17, 18 үйлер; Керей хан көшесі, № 1/1, 1/2, 1/3, 1/4, 3/1, 3/2, 4, 5/1, 5/2, 6/1, 6/2, 7/1, 7/2, 9, 10/1, 10/2, 11/1, 11/2, 12/1, 12/2, 13/1, 13/2, 14/1, 14/2, 15, 16/1, 16/2, 18, 20/1, 20/2, 22, 24 үйлер; М. Әуезов көшесі, № 1А, 3, 4А, 4/1, 4/2, 5, 6, 7, 7А, 7Б, 8, 9, 10, 11, 13, 14А, 15А, 16А, 17А үйлер; Әлихан Бөкейхан көшесі, № 1, 2/1, 2/2, 3/1, 3/2, 3/3, 4, 4/1, 4/2, 5/1, 5/2, 6, 7, 8, 9/1, 9/2, 10, 14/1, 14/2, 18/1, 18/2, 20/1, 20/2, 24/1, 24/2, 25, 26/1, 26/2, 27, 28, 32, 34, 36 үйлер; Юбилейная көшесі, № 1/1, 1/2, 2/1, 2/2, 3/1, 3/2, 4/1, 4/2, 5/1, 5/2, 6/1, 6/2, 7/1, 7/2, 8/1, 8/2, 9/1, 9/2, 10/1, 10/2, 11/1, 11/2, 13/1, 13/2, 14/1, 14/2, 15/1, 15/2, 16/1, 16/2, 17/1, 17/2, 18/1, 18/2 үйлер; С. Сейфуллин көшесі, № 6, 8, 16, 19, 20 үйлер; С. Сәдуақасов көшесі; № 3/1, 3/2, 4Б, 5, 7, 8А, 14Б, 15/1, 15/2, 17, 19/1, 19/2 үйлер; Қожаберген жырау көшесі № 1/1, 1/2, 2, 3/1, 3/2, 4/1, 4/2, 5/1, 5/2,6/1, 6/2, 7/1,7/2, 8/1, 8/2, 9/1, 9/2, 10/1, 10/2, 11/1, 11/2, 12/1, 12/2, 13/1, 13/2, 14/1, 14/2 үйлер; А.Чехов көшесі, №1, 5, 7, 8/1, 8/2, 10/1, 10/2, 12, 12/1, 12/2 үйлер; М.Жумабаев көшесі, №1, 2, 3, 6, 7, 9/2, 9/3, 11 үйлер; Ақан сері көшесі, № 1, 1А, 2, 2А, 3, 4, 5, 6, 7, 8, 9, 10, 11, 12, 13, 15 үйлер;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№ 89 сайлау учаскесі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Талшық ауылы, Әлия Молдағұлова көшесі, 1, Қазақстан Республикасының мәдениет және спорт Министрлігі Солтүстік Қазақстан облысы Ақжар ауданы әкімдігінің "Ақжар Мәдениет үйі" мемлекеттік коммуналдық қазыналық кәсіпорнының ғимараты;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Абылай Хан көшесі, № 1/1, 1/2, 1/3, 1/4, 1/5, 1/6, 1/7, 1/8, 2/1, 2/2, 2/3, 2/4, 4/1, 4/2, 4/3, 4/4, 4/5, 4/6, 4/7, 4/8, 5, 11/1, 11/2, 13/1, 13/2, 13/3, 13/4, 14, 15/1, 15/2, 15/3, 15/4, 16, 17/1, 17/2, 17/3, 17/4, 18, 19/1, 19/2, 19/3, 19/4, 21/1, 21/2, 21/3, 21/4, 23/1, 23/2, 23/3, 23/4, 25/1, 25/2, 25/3, 25/4, 25/5 үйлер; Амангелді көшесі, № 2, 3, 3/1, 3/2, 4/1, 4/2, 5 үйлер; Вокзал көшесі, № 7/1, 7/2, 7/3, 7/4, 7/5, 7/6, 7/7, 7/8, 7/9, 7/10, 7/11, 7/12, 7/13, 7/14, 8/1, 8/2, 8/3, 8/4, 8/5, 8/6, 8/7, 8/8, 8/9, 8/10, 8/11, 9/1, 9/2, 9/3, 9/4, 10/1, 10/2, 10/3, 10/4, 10/5, 10/6, 12А, 12/1, 12/2, 12/3, 12/4, 12/5, 12/6, 12/7, 13, 14, 15, 16/1, 16/2, 18/1, 18/2, 19/1, 19/2, 20, 21/1, 21/2, 21/3, 21/4, 23/1, 23/2, 24/1, 24/2, 25/1, 25/2, 26/1, 26/2, 27/1, 27/2, 28/1, 28/2, 29, 31, 32, 33, 34, 35 үйлер; Фариза Оңғарсынова көшесі, № 1/1, 1/2, 1/3, 2/1, 2/2, 3/1, 3/2, 3/3, 4/1, 4/2, 5/1, 5/2, 5/3, 6/1, 6/2 үйлер; Әлия Молдағұлова көшесі, № 2, 3, 4, 5/1, 5/2, 6, 8, 9/1, 9/2, 10А, 11/1, 11/2, 13/1, 13/2, 14, 17/1, 17/2, 19 үйлер; Кеңес Қажымұратов көшесі, № 1/1, 1/2, 2/1, 2/2, 3/1, 3/2, 4/1, 4/2, 5/1, 5/2, 6/1, 6/2, 7/1, 7/2, 9/1, 9/2, 10, 11/1, 11/2, 12, 13/1, 13/2, 14/1, 14/2, 15/1, 15/2, 16/1, 16/2, 17, 17А, 18/1, 18/2, 20/1, 20/2, 21/1, 21/2, 22/1, 22/2, 22/3, 22/4, 22/5, 23/1, 23/2, 23/3, 23/4, 23/5, 23/6, 23/7, 23/8, 23/9, 25/1, 25/2 үйлер; С. Мұқанов көшесі, № 2, 3/1, 3/2, 4/1, 4/2, 5/1, 5/2, 6/1, 6/2, 7/1, 7/2, 8/1, 8/2, 9/1, 9/2, 10/1, 10/2, 11, 12/1, 12/2, 13/1, 13/2, 14/1, 14/2, 15/1, 15/2, 16/1, 16/2, 17/1, 17/2, 18/1, 18/2, 19/1, 19/2, 20/1, 20/2, 21/1, 21/2, 22/1, 22/2, 23/1, 23/2, 24/1, 24/2, 25/1, 25/2, 26/1, 26/2, 27/1, 27/2, 28/1, 28/2, 29/1, 29/2, 31/1, 31/2, 33/1, 33/2, 35/1, 35/2, 37/1, 37/2, 37/3, 38/1, 38/2, 39/1, 39/2, 40, 41/1, 41/2, 43/1, 43/2, 44 үйлер; Строительная көшесі, № 1, 2/1, 2/2, 3/1, 3/2, 4/1, 4/2, 5/1, 5/2, 6/1, 6/2, 7, 8/1, 8/2, 10/1, 10/2, 12/1, 12/2, 18 үйлер; Студенческая көшесі, № 1, 2/1, 2/2, 3, 4/1, 4/2, 5, 6/1, 6/2, 7, 8/1, 8/2, 9, 10/1, 10/2, 11/1, 11/2, 12/1, 12/2, 13А, 13/1, 13/2, 14/1, 14/2, 16/1, 16/2, 17, 18/1, 18/2, 21, 23, 28 үйлер; Школьная көшесі, № 1/1, 1/2, 2, 2/1, 2/2, 3, 3/1, 3/2, 4, 4/1, 4/2, 5, 5/1, 5/2, 6А, 6/1, 6/2, 7/1, 7/2, 8/1, 8/2, 9/1, 9/2, 10/1, 10/2, 11/1, 11/2, 12, 13/1, 13/2, 15/1, 15/2, 17/1, 17/2, 19/1, 19/2, 21 үйлер; Целинная көшесі, № 1, 3, 4, 6, 8, 10, 12, 18/1, 18/2, 18/3, 18/4, 18/5, 18/6, 18/7, 21, 24/1, 24/2, 26/1, 26/2, 26/3, 26/4, 26/5, 26/6 үйлер;";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26)-тармақша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"25) № 93 сайлау учаскесі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Талшық ауылы, Целинная көшесі, 16, "Солтүстік Қазақстан облысы әкімдігінің білім басқармасы" коммуналдық мемлекеттік мекемесінің "Ақжар ауданының білім бөлімі" коммуналдық мемлекеттік мекемесі "Талшық орта мектебі" коммуналдық мемлекеттік мекемесінің ғимараты;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Талшық ауылы, Ветеринарная көшесі, № 2/1, 2/2 үйлер; Ғ. Құсайынов көшесі, № 1, 3, 4, 5, 6, 7, 8/1, 8/2, 10, 11, 12, 13, 14, 15, 16, 17, 17А, 19, 23, 27 үйлер; Мира көшесі, № 1, 2, 3, 4, 5, 6, 7, 8, 9, 10 үйлер; Едіге батыр көшесі, № 1/1, 1/2, 4, 4А/1, 4А/2, 9/1, 9/2, 9/3 үйлер; Победа көшесі, № 1, 2, 3, 5, 6, 7, 8, 9, 10, 11, 12, 13, 14, 15, 16, 17, 18, 19, 21, 22, 23, 24, 25, 26, 27, 29, 32, 33/1, 33/2, 34, 35/1, 35/2, 36, 37/1, 37/2, 38, 39, 40, 40/1, 41/1, 41/2, 43/1, 43/2, 44, 45, 47, 48, 50/1, 50/2, 51, 52/1, 52/2, 54/1, 54/2, 56/1, 56/2, 57/1, 57/2, 58/1, 58/2, 59/1, 59/2, 60/1, 60/2, 61, 62/1, 62/2, 64/1, 64/2, 65, 66/1, 66/2, 68 А, 68/Б, 68/1, 68/2, 69, 70, 72, 73, 74, 75, 76, 77, 78, 79/1, 79/2, 80, 81/1, 81/2, 82, 84, 85/1, 85/2, 86, 86А, 86/1, 86/2, 87/1, 87/2, 88/2, 89/1, 89/2, 90/ 1, 90/2, 91/1, 91/2, 92/1, 92/2, 93/1, 93/2, 94/1, 94/2, 95/1, 95/2, 96/1, 96/2, 97/1, 97/2, 98/1, 98/2, 99/1, 99/2, 100/1, 100/2, 101/1, 101/2, 102/1, 102/2, 103/1, 103/2, 104/1, 104/2, 105/1, 105/2, 106/1, 106/2, 107/1, 107/2, 108/1, 108/2, 109, 111/1, 111/2, 112/1, 112/2, 114/1, 114/2 үйлер; Речная көшесі, № 1, 3, 4, 6, 7, 9, 11, 12, 13А, 13Б, 14, 15, 15А, 15Б, 16, 17, 21, 23, 25, 27, 28, 29, 31, 33, 35, 39, 41, 43 үйлер; С. Сәдуақасов көшелері, № 18, 20, 22, 27, 29, 31, 33, 35 үйлер; Шәмшінұров көшесі, № 1, 2, 3, 4, 6А, 6/1, 6/2, 6/3, 6/4, 7/1, 7/2, 7/3, 7/4, 8/1, 8/2, 8/3, 8/4 үйлер;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№ 94 сайлау учаскесі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Ленинград ауылы, Кенесары көшесі 86, Қазақстан Республикасының білім және ғылым Министрлігінің Солтүстік Қазақстан облысы әкімдігінің "Ленинград ауылшаруашылығы колледжі" коммуналдық мемлекеттік мекемесінің ғимараты;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Ленинград ауылы, Абай көшесі, № 1, 5, 7, 9, 11, 51, 57, 59, 61, 63 үйлер; Автомобильная көшесі, № 53, 55, 57 үйлер; Біржан-сал көшесі, № 57, 58, 61, 62, 63, 67, 69, 71, 73, 75 үйлер; Гагарин көшесі, № 2, 4, 6, 8,10; Красивая көшесі, № 1а, 2, 3, 3а, 4, 5а, 6, 6а, 7а, 8, 10, 12, 12А, 14, 14А, 16, 17, 18, 21 үйлер; Тәуелсіздік көшесі, № 36, 38, 40, 42, 43, 44, 45, 46, 47, 48, 49, 50, 51, 53, 55, 59, 60, 61, 62, 63, 64, 67 үйлер; Молодежная көшесі, № 1, 2, 3, 4, 7, 8; Мұсабаев көшесі, № 33, 35, 37, 39 үйлер; Насосная көшесі, № 2, 3 үйлер; Омская көшесі, № 2, 4, 5, 10 үйлер; Сельская көшесі, № 2, 3, 4, 5, 11 үйлер; Ақан сері көшесі, № 50, 52, 54, 56, 57, 58, 59, 60, 61, 63, 65, 67, 69 үйлер; Халықов көшесі, № 2 үй.".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Ақжар ауданы әкімі аппаратының басшысына жүктелсін.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 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Ақжар аудандық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