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1644" w14:textId="9ee1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2017 жылғы 03 сәуірдегі № 13-3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5 шілдедегі № 5-1 шешімі. Солтүстік Қазақстан облысының Әділет департаментінде 2023 жылғы 10 шілдеде № 7552-15 болып тіркелді. Күші жойылды - Солтүстік Қазақстан облысы Ақжар аудандық мәслихатының 2023 жылғы 7 қарашадағы № 11-4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07.11.2023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Ақжар аудандық маслихаты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аудандық мәслихатының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03 сәуірдегі № 13-3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4170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қол қойылған күнінен бастап қолданысқа енгізіледі және 2023 жылғы 01 мамырдан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Жусупбеков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шешімімен бекітілді</w:t>
            </w:r>
          </w:p>
        </w:tc>
      </w:tr>
    </w:tbl>
    <w:bookmarkStart w:name="z17" w:id="4"/>
    <w:p>
      <w:pPr>
        <w:spacing w:after="0"/>
        <w:ind w:left="0"/>
        <w:jc w:val="left"/>
      </w:pPr>
      <w:r>
        <w:rPr>
          <w:rFonts w:ascii="Times New Roman"/>
          <w:b/>
          <w:i w:val="false"/>
          <w:color w:val="000000"/>
        </w:rPr>
        <w:t xml:space="preserve">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9"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2"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Ақжар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4"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7" w:id="14"/>
    <w:p>
      <w:pPr>
        <w:spacing w:after="0"/>
        <w:ind w:left="0"/>
        <w:jc w:val="both"/>
      </w:pPr>
      <w:r>
        <w:rPr>
          <w:rFonts w:ascii="Times New Roman"/>
          <w:b w:val="false"/>
          <w:i w:val="false"/>
          <w:color w:val="000000"/>
          <w:sz w:val="28"/>
        </w:rPr>
        <w:t>
      7) уәкілетті орган – "Солтүстік Қазақстан облысы Ақжар ауданының жұмыспен қамту және әлеуметтік бағдарламалар бөлімі" коммуналдық мемлекеттік мекемесі;</w:t>
      </w:r>
    </w:p>
    <w:bookmarkEnd w:id="14"/>
    <w:bookmarkStart w:name="z28"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0" w:id="17"/>
    <w:p>
      <w:pPr>
        <w:spacing w:after="0"/>
        <w:ind w:left="0"/>
        <w:jc w:val="both"/>
      </w:pPr>
      <w:r>
        <w:rPr>
          <w:rFonts w:ascii="Times New Roman"/>
          <w:b w:val="false"/>
          <w:i w:val="false"/>
          <w:color w:val="000000"/>
          <w:sz w:val="28"/>
        </w:rPr>
        <w:t>
      3. Осы Қағидалар Солтүстік Қазақстан облысы Ақжар ауданы аумағында тұрақты тұратын адамдарға таралады.</w:t>
      </w:r>
    </w:p>
    <w:bookmarkEnd w:id="17"/>
    <w:bookmarkStart w:name="z31" w:id="18"/>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Заңының 10-бабы 1- тармағының 2) тармақшасында, 11-бабы 1-тармағының 2) тармақшасында, 12-бабы 1-тармағының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8"/>
    <w:bookmarkStart w:name="z32" w:id="19"/>
    <w:p>
      <w:pPr>
        <w:spacing w:after="0"/>
        <w:ind w:left="0"/>
        <w:jc w:val="both"/>
      </w:pPr>
      <w:r>
        <w:rPr>
          <w:rFonts w:ascii="Times New Roman"/>
          <w:b w:val="false"/>
          <w:i w:val="false"/>
          <w:color w:val="000000"/>
          <w:sz w:val="28"/>
        </w:rPr>
        <w:t>
      5. Әлеуметтік көмек біржолғы және (немесе) кезең-кезеңмен (жартыжылдықта 1 рет , ай сайын) беріледі.</w:t>
      </w:r>
    </w:p>
    <w:bookmarkEnd w:id="19"/>
    <w:bookmarkStart w:name="z33"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4" w:id="21"/>
    <w:p>
      <w:pPr>
        <w:spacing w:after="0"/>
        <w:ind w:left="0"/>
        <w:jc w:val="both"/>
      </w:pPr>
      <w:r>
        <w:rPr>
          <w:rFonts w:ascii="Times New Roman"/>
          <w:b w:val="false"/>
          <w:i w:val="false"/>
          <w:color w:val="000000"/>
          <w:sz w:val="28"/>
        </w:rPr>
        <w:t>
      6. Алушылардың санатының тізбесі және әлеуметтік көмектің шекті мөлшері осы Қағидалармен бекітіледі.</w:t>
      </w:r>
    </w:p>
    <w:bookmarkEnd w:id="21"/>
    <w:bookmarkStart w:name="z35" w:id="22"/>
    <w:p>
      <w:pPr>
        <w:spacing w:after="0"/>
        <w:ind w:left="0"/>
        <w:jc w:val="both"/>
      </w:pPr>
      <w:r>
        <w:rPr>
          <w:rFonts w:ascii="Times New Roman"/>
          <w:b w:val="false"/>
          <w:i w:val="false"/>
          <w:color w:val="000000"/>
          <w:sz w:val="28"/>
        </w:rPr>
        <w:t>
      7. Біржолғы әлеуметтік көмек мереке күндеріне келесі санаттағы азаматтарға көрсетіледі:</w:t>
      </w:r>
    </w:p>
    <w:bookmarkEnd w:id="22"/>
    <w:bookmarkStart w:name="z36"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37" w:id="24"/>
    <w:p>
      <w:pPr>
        <w:spacing w:after="0"/>
        <w:ind w:left="0"/>
        <w:jc w:val="both"/>
      </w:pPr>
      <w:r>
        <w:rPr>
          <w:rFonts w:ascii="Times New Roman"/>
          <w:b w:val="false"/>
          <w:i w:val="false"/>
          <w:color w:val="000000"/>
          <w:sz w:val="28"/>
        </w:rPr>
        <w:t>
      "Алтын алқа", "Күміс алқа" алқаларымен марапатталған немесе бұрын "Ардақты Ана" атағын алғандар, I және II дәрежелі "Ана даңқы" ордендерімен марапатталған көп балалы аналарға - 10 (он) айлық есептік көрсеткіш мөлшерінде;</w:t>
      </w:r>
    </w:p>
    <w:bookmarkEnd w:id="24"/>
    <w:bookmarkStart w:name="z38"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39" w:id="26"/>
    <w:p>
      <w:pPr>
        <w:spacing w:after="0"/>
        <w:ind w:left="0"/>
        <w:jc w:val="both"/>
      </w:pPr>
      <w:r>
        <w:rPr>
          <w:rFonts w:ascii="Times New Roman"/>
          <w:b w:val="false"/>
          <w:i w:val="false"/>
          <w:color w:val="000000"/>
          <w:sz w:val="28"/>
        </w:rPr>
        <w:t>
      2) 7 мамыр – Отан қорғаушылар күніне:</w:t>
      </w:r>
    </w:p>
    <w:bookmarkEnd w:id="26"/>
    <w:bookmarkStart w:name="z40" w:id="27"/>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қызметшілерінің, басшы және қатардағы құрам адамдарының отбасыларына – 5 (бес) айлық есептік көрсеткіш мөлшерінде;</w:t>
      </w:r>
    </w:p>
    <w:bookmarkEnd w:id="27"/>
    <w:bookmarkStart w:name="z41" w:id="28"/>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8"/>
    <w:bookmarkStart w:name="z42" w:id="29"/>
    <w:p>
      <w:pPr>
        <w:spacing w:after="0"/>
        <w:ind w:left="0"/>
        <w:jc w:val="both"/>
      </w:pPr>
      <w:r>
        <w:rPr>
          <w:rFonts w:ascii="Times New Roman"/>
          <w:b w:val="false"/>
          <w:i w:val="false"/>
          <w:color w:val="000000"/>
          <w:sz w:val="28"/>
        </w:rPr>
        <w:t>
      3) 9 мамыр - Жеңіс күніне орай:</w:t>
      </w:r>
    </w:p>
    <w:bookmarkEnd w:id="29"/>
    <w:bookmarkStart w:name="z43" w:id="30"/>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1 500 000 (бір миллион бес жүз) теңге мөлшерінде;</w:t>
      </w:r>
    </w:p>
    <w:bookmarkEnd w:id="30"/>
    <w:bookmarkStart w:name="z44" w:id="3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 Ұлы Отан соғысының партизандары мен астыртын әрекет етушiлерi, сондай-ақ жұмысшылар мен қызметшiлерге – 1 500 000 (бір миллион бес жүз) теңге мөлшерінде;</w:t>
      </w:r>
    </w:p>
    <w:bookmarkEnd w:id="31"/>
    <w:bookmarkStart w:name="z45"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6"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ішкі істер және мемлекеттік қауіпсіздік әскерлері мен органдарының еріктi жалдамалы құрамының адамдарына- 100 000 (жүз мың) теңге мөлшерінде;</w:t>
      </w:r>
    </w:p>
    <w:bookmarkEnd w:id="33"/>
    <w:bookmarkStart w:name="z47"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48"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49" w:id="3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0"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37"/>
    <w:bookmarkStart w:name="z51"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2"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3"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- 60 000 (алпыс мың) теңге мөлшерінде;</w:t>
      </w:r>
    </w:p>
    <w:bookmarkEnd w:id="40"/>
    <w:bookmarkStart w:name="z54"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5"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екiншi рет некеге тұрмаған зайыбы (жұбайы), сондай-ақ жалпы ауруға шалдығу, жұмыста мертігуі және басқа да себептер (құқыққа қайшы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- 30 000 (отыз мың) теңге мөлшерінде</w:t>
      </w:r>
    </w:p>
    <w:bookmarkEnd w:id="42"/>
    <w:bookmarkStart w:name="z56"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57"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4"/>
    <w:bookmarkStart w:name="z58"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bookmarkEnd w:id="45"/>
    <w:bookmarkStart w:name="z59"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6"/>
    <w:bookmarkStart w:name="z60"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салдарынан жою кезінде қаза тапқан адамдардың отбасыларына - 15 (он бес) айлық есептік көрсеткіш мөлшерінде;</w:t>
      </w:r>
    </w:p>
    <w:bookmarkEnd w:id="47"/>
    <w:bookmarkStart w:name="z61" w:id="4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8"/>
    <w:bookmarkStart w:name="z62" w:id="49"/>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9"/>
    <w:bookmarkStart w:name="z63" w:id="50"/>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0"/>
    <w:bookmarkStart w:name="z64"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–35 (отыз бес) айлық есептік көрсеткіш мөлшерінде;</w:t>
      </w:r>
    </w:p>
    <w:bookmarkEnd w:id="51"/>
    <w:bookmarkStart w:name="z65"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2"/>
    <w:bookmarkStart w:name="z66"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3"/>
    <w:bookmarkStart w:name="z67"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- 35 (отыз бес)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5"/>
    <w:bookmarkStart w:name="z69" w:id="5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8"/>
    <w:bookmarkStart w:name="z72"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- 35 (отыз бес) айлық есептік көрсеткіш мөлшерінде;</w:t>
      </w:r>
    </w:p>
    <w:bookmarkEnd w:id="59"/>
    <w:bookmarkStart w:name="z73"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0"/>
    <w:bookmarkStart w:name="z74"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1"/>
    <w:bookmarkStart w:name="z75" w:id="6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2"/>
    <w:bookmarkStart w:name="z76"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77" w:id="64"/>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 - 10 (он) айлық есептік көрсеткіш мөлшерінде;</w:t>
      </w:r>
    </w:p>
    <w:bookmarkEnd w:id="64"/>
    <w:bookmarkStart w:name="z78" w:id="65"/>
    <w:p>
      <w:pPr>
        <w:spacing w:after="0"/>
        <w:ind w:left="0"/>
        <w:jc w:val="both"/>
      </w:pPr>
      <w:r>
        <w:rPr>
          <w:rFonts w:ascii="Times New Roman"/>
          <w:b w:val="false"/>
          <w:i w:val="false"/>
          <w:color w:val="000000"/>
          <w:sz w:val="28"/>
        </w:rPr>
        <w:t>
      "Қазақстанның Еңбек Ері", "Халық каһарманы" атақтарына ие болған адамдарға - 10 (он) айлық есептік көрсеткіш мөлшерінде;</w:t>
      </w:r>
    </w:p>
    <w:bookmarkEnd w:id="65"/>
    <w:bookmarkStart w:name="z79"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аудандық құрметті азаматтарына - 10 (он) айлық есептік көрсеткіш мөлшерінде біржолғы өтемақылар төленеді;</w:t>
      </w:r>
    </w:p>
    <w:bookmarkEnd w:id="66"/>
    <w:bookmarkStart w:name="z80"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1" w:id="6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8"/>
    <w:bookmarkStart w:name="z82"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69"/>
    <w:bookmarkStart w:name="z83" w:id="70"/>
    <w:p>
      <w:pPr>
        <w:spacing w:after="0"/>
        <w:ind w:left="0"/>
        <w:jc w:val="both"/>
      </w:pPr>
      <w:r>
        <w:rPr>
          <w:rFonts w:ascii="Times New Roman"/>
          <w:b w:val="false"/>
          <w:i w:val="false"/>
          <w:color w:val="000000"/>
          <w:sz w:val="28"/>
        </w:rPr>
        <w:t>
      бұрынғы КСР Одағынан тыс қарыжерлерде қуғын-сүргіндерді кеңес соттары мен басқа да органдардың қолдануы;</w:t>
      </w:r>
    </w:p>
    <w:bookmarkEnd w:id="70"/>
    <w:bookmarkStart w:name="z84" w:id="71"/>
    <w:p>
      <w:pPr>
        <w:spacing w:after="0"/>
        <w:ind w:left="0"/>
        <w:jc w:val="both"/>
      </w:pPr>
      <w:r>
        <w:rPr>
          <w:rFonts w:ascii="Times New Roman"/>
          <w:b w:val="false"/>
          <w:i w:val="false"/>
          <w:color w:val="000000"/>
          <w:sz w:val="28"/>
        </w:rPr>
        <w:t>
      Екінші дүние жүзілік соғыс кезінде (қарапайым адамдар мен әскери қызметшілерді) тұрақты армия әскери трибуналдарының айыптауы;</w:t>
      </w:r>
    </w:p>
    <w:bookmarkEnd w:id="71"/>
    <w:bookmarkStart w:name="z85"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6" w:id="7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3"/>
    <w:bookmarkStart w:name="z87"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қайтақ араудың қолданылып жүрген тәртібі сақталатын адамдарды қоспағанда, қуғын-сүргіндердің қолданылуы жағдайларында танылады;</w:t>
      </w:r>
    </w:p>
    <w:bookmarkEnd w:id="74"/>
    <w:bookmarkStart w:name="z88" w:id="75"/>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 қақарсы қоныс аударуға ұшыраған адамдарға - 15 (он бес) айлық есептік көрсеткіш мөлшерінде;</w:t>
      </w:r>
    </w:p>
    <w:bookmarkEnd w:id="75"/>
    <w:bookmarkStart w:name="z89" w:id="76"/>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0"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жанбасына шаққандағы орташа табысын ескере отырып, келесі негіздер бойынша көрсетіледі:</w:t>
      </w:r>
    </w:p>
    <w:bookmarkEnd w:id="77"/>
    <w:bookmarkStart w:name="z91" w:id="78"/>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w:t>
      </w:r>
    </w:p>
    <w:bookmarkEnd w:id="78"/>
    <w:bookmarkStart w:name="z92" w:id="7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қауіпті өндіретін аурулардың салдарынан тыныс-тіршілігінің шектелуі; бұрын ауырған ауруы және (немесе) мүгедектігі салдарынан егдежасына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біржолғы;</w:t>
      </w:r>
    </w:p>
    <w:bookmarkEnd w:id="79"/>
    <w:bookmarkStart w:name="z93" w:id="80"/>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өтініш көрсету мерзімі алты айдан кешіктірмей біржолғы 10 (он) айлық есептік көрсеткіш мөлшерінде.</w:t>
      </w:r>
    </w:p>
    <w:bookmarkEnd w:id="80"/>
    <w:bookmarkStart w:name="z94" w:id="81"/>
    <w:p>
      <w:pPr>
        <w:spacing w:after="0"/>
        <w:ind w:left="0"/>
        <w:jc w:val="both"/>
      </w:pPr>
      <w:r>
        <w:rPr>
          <w:rFonts w:ascii="Times New Roman"/>
          <w:b w:val="false"/>
          <w:i w:val="false"/>
          <w:color w:val="000000"/>
          <w:sz w:val="28"/>
        </w:rPr>
        <w:t>
      9. Әлеуметтік көмек өмірлік қиын жағдайда қалған азаматтардың келесі санаттарына табыстарын есепке алмай көрсетіледі:</w:t>
      </w:r>
    </w:p>
    <w:bookmarkEnd w:id="81"/>
    <w:bookmarkStart w:name="z95" w:id="82"/>
    <w:p>
      <w:pPr>
        <w:spacing w:after="0"/>
        <w:ind w:left="0"/>
        <w:jc w:val="both"/>
      </w:pPr>
      <w:r>
        <w:rPr>
          <w:rFonts w:ascii="Times New Roman"/>
          <w:b w:val="false"/>
          <w:i w:val="false"/>
          <w:color w:val="000000"/>
          <w:sz w:val="28"/>
        </w:rPr>
        <w:t>
      АИТВ - 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2"/>
    <w:bookmarkStart w:name="z96"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мөлшеріне дейін бір жолғы жәрдемақы төленеді;</w:t>
      </w:r>
    </w:p>
    <w:bookmarkEnd w:id="83"/>
    <w:bookmarkStart w:name="z97" w:id="84"/>
    <w:p>
      <w:pPr>
        <w:spacing w:after="0"/>
        <w:ind w:left="0"/>
        <w:jc w:val="both"/>
      </w:pPr>
      <w:r>
        <w:rPr>
          <w:rFonts w:ascii="Times New Roman"/>
          <w:b w:val="false"/>
          <w:i w:val="false"/>
          <w:color w:val="000000"/>
          <w:sz w:val="28"/>
        </w:rPr>
        <w:t>
      Ақжар аудандық ауруханасының туберкулезге қарсы кабинеті ұсынған тізімдер негізінде туберкулезбен ауыратын және амбулаториялық емделуде жатқан азаматтарға – ай сайын 5 (бес) айлық есептік көрсеткіш мөлшерінде;</w:t>
      </w:r>
    </w:p>
    <w:bookmarkEnd w:id="84"/>
    <w:bookmarkStart w:name="z98" w:id="85"/>
    <w:p>
      <w:pPr>
        <w:spacing w:after="0"/>
        <w:ind w:left="0"/>
        <w:jc w:val="both"/>
      </w:pPr>
      <w:r>
        <w:rPr>
          <w:rFonts w:ascii="Times New Roman"/>
          <w:b w:val="false"/>
          <w:i w:val="false"/>
          <w:color w:val="000000"/>
          <w:sz w:val="28"/>
        </w:rPr>
        <w:t>
      3-4 сатыдағы онкологиялық дертке шалдыққан адамдарға, сатысына қарамай 18 жасқа толмаған тұлғаларға, денсаулық сақтау мекемесінен анықтама ұсыну бойынша әлеуметтік көмек көрсетуге мұқтаждығы, тоқсан сайын 20 (жиырма) айлық есептік көрсеткіштер мөлшерінде беріледі;</w:t>
      </w:r>
    </w:p>
    <w:bookmarkEnd w:id="85"/>
    <w:bookmarkStart w:name="z99" w:id="86"/>
    <w:p>
      <w:pPr>
        <w:spacing w:after="0"/>
        <w:ind w:left="0"/>
        <w:jc w:val="both"/>
      </w:pPr>
      <w:r>
        <w:rPr>
          <w:rFonts w:ascii="Times New Roman"/>
          <w:b w:val="false"/>
          <w:i w:val="false"/>
          <w:color w:val="000000"/>
          <w:sz w:val="28"/>
        </w:rPr>
        <w:t>
      10. Біржолғы әлеуметтік көмек азаматтардың мынадай санаттарына табыстарын есепке алмай көрсетіледі:</w:t>
      </w:r>
    </w:p>
    <w:bookmarkEnd w:id="86"/>
    <w:bookmarkStart w:name="z100" w:id="87"/>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20 (жиырма) айлық есептік көрсеткіш мөлшеріндегі сомадан аспайтын;</w:t>
      </w:r>
    </w:p>
    <w:bookmarkEnd w:id="87"/>
    <w:bookmarkStart w:name="z101"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бірақ 50 (елу) есептік көрсеткіштен аспайтын санаторий-курорттық картадан үзінді көшірме ұсынуымен;</w:t>
      </w:r>
    </w:p>
    <w:bookmarkEnd w:id="88"/>
    <w:bookmarkStart w:name="z102" w:id="8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коммуналдық қызметтерге және отын сатып алуға ақы төлеуге міндетті.</w:t>
      </w:r>
    </w:p>
    <w:bookmarkEnd w:id="89"/>
    <w:bookmarkStart w:name="z103" w:id="9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коммуналдық қызметтерге және отын сатып алуға ақы төлеуге міндетті;</w:t>
      </w:r>
    </w:p>
    <w:bookmarkEnd w:id="90"/>
    <w:bookmarkStart w:name="z104" w:id="9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тұлғаларға, Семей ядролық сынақ полигоны аймағында зардап шеккен адамдар жол жүру құжатын көрсете отырып, теміржолы (плацкарт вагонымен), автомобиль жолаушылар көлігі (таксиден басқа) құралдарының бір түрін көрсете отырып, Қазақстан Республика бойынша жөнелту станциясынан ауруханаға жатқызу орнына дейін және кері өту кезінде;</w:t>
      </w:r>
    </w:p>
    <w:bookmarkEnd w:id="91"/>
    <w:bookmarkStart w:name="z105" w:id="92"/>
    <w:p>
      <w:pPr>
        <w:spacing w:after="0"/>
        <w:ind w:left="0"/>
        <w:jc w:val="both"/>
      </w:pPr>
      <w:r>
        <w:rPr>
          <w:rFonts w:ascii="Times New Roman"/>
          <w:b w:val="false"/>
          <w:i w:val="false"/>
          <w:color w:val="000000"/>
          <w:sz w:val="28"/>
        </w:rPr>
        <w:t>
      11.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2"/>
    <w:bookmarkStart w:name="z106" w:id="93"/>
    <w:p>
      <w:pPr>
        <w:spacing w:after="0"/>
        <w:ind w:left="0"/>
        <w:jc w:val="left"/>
      </w:pPr>
      <w:r>
        <w:rPr>
          <w:rFonts w:ascii="Times New Roman"/>
          <w:b/>
          <w:i w:val="false"/>
          <w:color w:val="000000"/>
        </w:rPr>
        <w:t xml:space="preserve"> 3-тарау. Әлеуметтік көмек көрсету тәртібі</w:t>
      </w:r>
    </w:p>
    <w:bookmarkEnd w:id="93"/>
    <w:bookmarkStart w:name="z107" w:id="94"/>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4"/>
    <w:bookmarkStart w:name="z108" w:id="95"/>
    <w:p>
      <w:pPr>
        <w:spacing w:after="0"/>
        <w:ind w:left="0"/>
        <w:jc w:val="both"/>
      </w:pPr>
      <w:r>
        <w:rPr>
          <w:rFonts w:ascii="Times New Roman"/>
          <w:b w:val="false"/>
          <w:i w:val="false"/>
          <w:color w:val="000000"/>
          <w:sz w:val="28"/>
        </w:rPr>
        <w:t>
      13.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Ақжар ауданының әкімдігі бекітетін тізім бойынша көрсетіледі.</w:t>
      </w:r>
    </w:p>
    <w:bookmarkEnd w:id="95"/>
    <w:bookmarkStart w:name="z109" w:id="96"/>
    <w:p>
      <w:pPr>
        <w:spacing w:after="0"/>
        <w:ind w:left="0"/>
        <w:jc w:val="both"/>
      </w:pPr>
      <w:r>
        <w:rPr>
          <w:rFonts w:ascii="Times New Roman"/>
          <w:b w:val="false"/>
          <w:i w:val="false"/>
          <w:color w:val="000000"/>
          <w:sz w:val="28"/>
        </w:rPr>
        <w:t>
      14. Әлеуметтік көмек ұсынуға шығыстарды қаржыландыру Ақжар ауданының бюджетінде көзделген ағымдағы қаржы жылына арналған қаражат шегінде жүзеге асырылады.</w:t>
      </w:r>
    </w:p>
    <w:bookmarkEnd w:id="96"/>
    <w:bookmarkStart w:name="z110" w:id="97"/>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7"/>
    <w:bookmarkStart w:name="z111" w:id="98"/>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8"/>
    <w:bookmarkStart w:name="z112" w:id="99"/>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9"/>
    <w:bookmarkStart w:name="z113" w:id="100"/>
    <w:p>
      <w:pPr>
        <w:spacing w:after="0"/>
        <w:ind w:left="0"/>
        <w:jc w:val="both"/>
      </w:pPr>
      <w:r>
        <w:rPr>
          <w:rFonts w:ascii="Times New Roman"/>
          <w:b w:val="false"/>
          <w:i w:val="false"/>
          <w:color w:val="000000"/>
          <w:sz w:val="28"/>
        </w:rPr>
        <w:t>
      16. Әлеуметтік көмек мына жағдайларда тоқтатылады:</w:t>
      </w:r>
    </w:p>
    <w:bookmarkEnd w:id="100"/>
    <w:bookmarkStart w:name="z114" w:id="101"/>
    <w:p>
      <w:pPr>
        <w:spacing w:after="0"/>
        <w:ind w:left="0"/>
        <w:jc w:val="both"/>
      </w:pPr>
      <w:r>
        <w:rPr>
          <w:rFonts w:ascii="Times New Roman"/>
          <w:b w:val="false"/>
          <w:i w:val="false"/>
          <w:color w:val="000000"/>
          <w:sz w:val="28"/>
        </w:rPr>
        <w:t>
      1) алушы қайтыс болғанда;</w:t>
      </w:r>
    </w:p>
    <w:bookmarkEnd w:id="101"/>
    <w:bookmarkStart w:name="z115" w:id="102"/>
    <w:p>
      <w:pPr>
        <w:spacing w:after="0"/>
        <w:ind w:left="0"/>
        <w:jc w:val="both"/>
      </w:pPr>
      <w:r>
        <w:rPr>
          <w:rFonts w:ascii="Times New Roman"/>
          <w:b w:val="false"/>
          <w:i w:val="false"/>
          <w:color w:val="000000"/>
          <w:sz w:val="28"/>
        </w:rPr>
        <w:t>
      2) алушы Акжар ауданынан тыс жерге тұрақты тұруға кеткенде;</w:t>
      </w:r>
    </w:p>
    <w:bookmarkEnd w:id="102"/>
    <w:bookmarkStart w:name="z116" w:id="103"/>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3"/>
    <w:bookmarkStart w:name="z117" w:id="104"/>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4"/>
    <w:bookmarkStart w:name="z118" w:id="105"/>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5"/>
    <w:bookmarkStart w:name="z119" w:id="106"/>
    <w:p>
      <w:pPr>
        <w:spacing w:after="0"/>
        <w:ind w:left="0"/>
        <w:jc w:val="both"/>
      </w:pPr>
      <w:r>
        <w:rPr>
          <w:rFonts w:ascii="Times New Roman"/>
          <w:b w:val="false"/>
          <w:i w:val="false"/>
          <w:color w:val="000000"/>
          <w:sz w:val="28"/>
        </w:rPr>
        <w:t>
      17. Жәрдемақылардың артық төленген сомалары – ерікті түрде, ал бас тартқан жағдайда сот тәртібімен қайтарылуға жатады.</w:t>
      </w:r>
    </w:p>
    <w:bookmarkEnd w:id="106"/>
    <w:bookmarkStart w:name="z120" w:id="107"/>
    <w:p>
      <w:pPr>
        <w:spacing w:after="0"/>
        <w:ind w:left="0"/>
        <w:jc w:val="left"/>
      </w:pPr>
      <w:r>
        <w:rPr>
          <w:rFonts w:ascii="Times New Roman"/>
          <w:b/>
          <w:i w:val="false"/>
          <w:color w:val="000000"/>
        </w:rPr>
        <w:t xml:space="preserve"> 5-тарау. Қорытынды ереже</w:t>
      </w:r>
    </w:p>
    <w:bookmarkEnd w:id="107"/>
    <w:bookmarkStart w:name="z121" w:id="108"/>
    <w:p>
      <w:pPr>
        <w:spacing w:after="0"/>
        <w:ind w:left="0"/>
        <w:jc w:val="both"/>
      </w:pPr>
      <w:r>
        <w:rPr>
          <w:rFonts w:ascii="Times New Roman"/>
          <w:b w:val="false"/>
          <w:i w:val="false"/>
          <w:color w:val="000000"/>
          <w:sz w:val="28"/>
        </w:rPr>
        <w:t>
      18.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