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a0667" w14:textId="03a06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облысының Ақжар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2023 жылғы 7 қарашадағы № 11-4 шешімі. Солтүстік Қазақстан облысының Әділет департаментінде 2023 жылғы 13 қарашада № 7617-15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Ақжар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Солтүстік Қазақстан облысының Ақжар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Ақжар аудандық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xml:space="preserve">
      3. Осы шешіммен бекітілген Қағидалардың 6-тармағының </w:t>
      </w:r>
      <w:r>
        <w:rPr>
          <w:rFonts w:ascii="Times New Roman"/>
          <w:b w:val="false"/>
          <w:i w:val="false"/>
          <w:color w:val="000000"/>
          <w:sz w:val="28"/>
        </w:rPr>
        <w:t>8) тармақшасы</w:t>
      </w:r>
      <w:r>
        <w:rPr>
          <w:rFonts w:ascii="Times New Roman"/>
          <w:b w:val="false"/>
          <w:i w:val="false"/>
          <w:color w:val="000000"/>
          <w:sz w:val="28"/>
        </w:rPr>
        <w:t xml:space="preserve"> 2023 жылғы 31 желтоқсанға дейін қолданыста болып белгіленсін.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Жусупбеков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11-4 шешіммен бекітілген</w:t>
            </w:r>
          </w:p>
        </w:tc>
      </w:tr>
    </w:tbl>
    <w:bookmarkStart w:name="z14" w:id="5"/>
    <w:p>
      <w:pPr>
        <w:spacing w:after="0"/>
        <w:ind w:left="0"/>
        <w:jc w:val="left"/>
      </w:pPr>
      <w:r>
        <w:rPr>
          <w:rFonts w:ascii="Times New Roman"/>
          <w:b/>
          <w:i w:val="false"/>
          <w:color w:val="000000"/>
        </w:rPr>
        <w:t xml:space="preserve"> Солтүстік Қазақстан облысы Ақжар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15" w:id="6"/>
    <w:p>
      <w:pPr>
        <w:spacing w:after="0"/>
        <w:ind w:left="0"/>
        <w:jc w:val="left"/>
      </w:pPr>
      <w:r>
        <w:rPr>
          <w:rFonts w:ascii="Times New Roman"/>
          <w:b/>
          <w:i w:val="false"/>
          <w:color w:val="000000"/>
        </w:rPr>
        <w:t xml:space="preserve"> 1-тарау. Жалпы ережелер</w:t>
      </w:r>
    </w:p>
    <w:bookmarkEnd w:id="6"/>
    <w:bookmarkStart w:name="z16" w:id="7"/>
    <w:p>
      <w:pPr>
        <w:spacing w:after="0"/>
        <w:ind w:left="0"/>
        <w:jc w:val="both"/>
      </w:pPr>
      <w:r>
        <w:rPr>
          <w:rFonts w:ascii="Times New Roman"/>
          <w:b w:val="false"/>
          <w:i w:val="false"/>
          <w:color w:val="000000"/>
          <w:sz w:val="28"/>
        </w:rPr>
        <w:t>
      1. Солтүстік Қазақстан облысы Ақжар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Әлеуметтік кодексі, Қазақстан Республикасының "Ардагерлер туралы" Заңы негізінде және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(бұдан әрі – Үлгі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7"/>
    <w:bookmarkStart w:name="z17"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bookmarkStart w:name="z18"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"бір терезе" қағидаты бойынша мемлекеттік қызметтер көрсетуге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9"/>
    <w:bookmarkStart w:name="z19" w:id="10"/>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Солтүстік Қазақстан облысы Ақжар ауданы әкімінің шешімімен құрылатын комиссия;</w:t>
      </w:r>
    </w:p>
    <w:bookmarkEnd w:id="10"/>
    <w:bookmarkStart w:name="z20" w:id="11"/>
    <w:p>
      <w:pPr>
        <w:spacing w:after="0"/>
        <w:ind w:left="0"/>
        <w:jc w:val="both"/>
      </w:pPr>
      <w:r>
        <w:rPr>
          <w:rFonts w:ascii="Times New Roman"/>
          <w:b w:val="false"/>
          <w:i w:val="false"/>
          <w:color w:val="000000"/>
          <w:sz w:val="28"/>
        </w:rPr>
        <w:t>
      3) әлеуметтік көмек – жергілікті атқарушы органмен мұқтаж азаматардың жекелеген санаттарына (бұдан әрі – алушылар), сондай-ақ атаулы күндер мен мереке күндеріне орай ақшалай немесе заттай нысанда көрсететін көмек;</w:t>
      </w:r>
    </w:p>
    <w:bookmarkEnd w:id="11"/>
    <w:bookmarkStart w:name="z21" w:id="12"/>
    <w:p>
      <w:pPr>
        <w:spacing w:after="0"/>
        <w:ind w:left="0"/>
        <w:jc w:val="both"/>
      </w:pPr>
      <w:r>
        <w:rPr>
          <w:rFonts w:ascii="Times New Roman"/>
          <w:b w:val="false"/>
          <w:i w:val="false"/>
          <w:color w:val="000000"/>
          <w:sz w:val="28"/>
        </w:rPr>
        <w:t>
      4) әлеуметтік көмек көрсету жөніндегі уәкілетті орган – "Солтүстік Қазақстан облысы Ақжар ауданының жұмыспен қамту және әлеуметтік бағдарламалар бөлімі" коммуналдық мемлекеттік мекемесі;</w:t>
      </w:r>
    </w:p>
    <w:bookmarkEnd w:id="12"/>
    <w:bookmarkStart w:name="z22" w:id="13"/>
    <w:p>
      <w:pPr>
        <w:spacing w:after="0"/>
        <w:ind w:left="0"/>
        <w:jc w:val="both"/>
      </w:pPr>
      <w:r>
        <w:rPr>
          <w:rFonts w:ascii="Times New Roman"/>
          <w:b w:val="false"/>
          <w:i w:val="false"/>
          <w:color w:val="000000"/>
          <w:sz w:val="28"/>
        </w:rPr>
        <w:t>
      5) ең төмен күнкөріс деңгейі – шамасы бойынша ең төмен тұтыну себетінің құнына тең, бір адамға шаққандағы ең төмен ақшалай кіріс;</w:t>
      </w:r>
    </w:p>
    <w:bookmarkEnd w:id="13"/>
    <w:bookmarkStart w:name="z23" w:id="14"/>
    <w:p>
      <w:pPr>
        <w:spacing w:after="0"/>
        <w:ind w:left="0"/>
        <w:jc w:val="both"/>
      </w:pPr>
      <w:r>
        <w:rPr>
          <w:rFonts w:ascii="Times New Roman"/>
          <w:b w:val="false"/>
          <w:i w:val="false"/>
          <w:color w:val="000000"/>
          <w:sz w:val="28"/>
        </w:rPr>
        <w:t>
      6) жан басына шаққандағы орташа кіріс – отбасының бір айдағы жиынтық кірісінің отбасының әрбір мүшесіне тура келетін үлесі;</w:t>
      </w:r>
    </w:p>
    <w:bookmarkEnd w:id="14"/>
    <w:bookmarkStart w:name="z24" w:id="15"/>
    <w:p>
      <w:pPr>
        <w:spacing w:after="0"/>
        <w:ind w:left="0"/>
        <w:jc w:val="both"/>
      </w:pPr>
      <w:r>
        <w:rPr>
          <w:rFonts w:ascii="Times New Roman"/>
          <w:b w:val="false"/>
          <w:i w:val="false"/>
          <w:color w:val="000000"/>
          <w:sz w:val="28"/>
        </w:rPr>
        <w:t>
      7) мереке күндері – Қазақстан Республикасының ұлттық және мемлекеттік мереке күндері;</w:t>
      </w:r>
    </w:p>
    <w:bookmarkEnd w:id="15"/>
    <w:bookmarkStart w:name="z25" w:id="16"/>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6"/>
    <w:bookmarkStart w:name="z26" w:id="17"/>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зерттеп-қарау жүргізу үшін ауылдық округ әкімдерінің шешімімен құрылатын арнаулы комиссия;</w:t>
      </w:r>
    </w:p>
    <w:bookmarkEnd w:id="17"/>
    <w:bookmarkStart w:name="z27" w:id="18"/>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Солтүстік Қазақстан облысы Ақжар аудандық мәслихатының 29.02.2024 </w:t>
      </w:r>
      <w:r>
        <w:rPr>
          <w:rFonts w:ascii="Times New Roman"/>
          <w:b w:val="false"/>
          <w:i w:val="false"/>
          <w:color w:val="000000"/>
          <w:sz w:val="28"/>
        </w:rPr>
        <w:t>№ 16-7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8" w:id="19"/>
    <w:p>
      <w:pPr>
        <w:spacing w:after="0"/>
        <w:ind w:left="0"/>
        <w:jc w:val="both"/>
      </w:pPr>
      <w:r>
        <w:rPr>
          <w:rFonts w:ascii="Times New Roman"/>
          <w:b w:val="false"/>
          <w:i w:val="false"/>
          <w:color w:val="000000"/>
          <w:sz w:val="28"/>
        </w:rPr>
        <w:t>
      3. Осы Қағидалар Солтүстік Қазақстан облысы Ақжар ауданы аумағында тұрақты тіркелген және тұратын адамдарға таралады.</w:t>
      </w:r>
    </w:p>
    <w:bookmarkEnd w:id="19"/>
    <w:bookmarkStart w:name="z29" w:id="20"/>
    <w:p>
      <w:pPr>
        <w:spacing w:after="0"/>
        <w:ind w:left="0"/>
        <w:jc w:val="both"/>
      </w:pPr>
      <w:r>
        <w:rPr>
          <w:rFonts w:ascii="Times New Roman"/>
          <w:b w:val="false"/>
          <w:i w:val="false"/>
          <w:color w:val="000000"/>
          <w:sz w:val="28"/>
        </w:rPr>
        <w:t>
      4. Қазақстан Республикасы Әлеуметтік кодексінің 71-бабының 4-тармағында, 170-бабының 3-тармағында, 229-бабының 3-тармағында, Қазақстан Республикасының "Ардагерлер туралы" Заңының (бұдан әрі – Заңы) 10-бабы 1-тармағының 2) тармақшасында, 11-бабының 1-тармағының 2) тармақшасында, 12-бабының 1-тармағының 2) тармақшасында, 13-бабының 2) тармақшасында, 17-бабында көрсетілген тұлғаларға әлеуметтік көмек осы Қағидаларда көзделген тәртіппен көрсетіледі.</w:t>
      </w:r>
    </w:p>
    <w:bookmarkEnd w:id="20"/>
    <w:bookmarkStart w:name="z30" w:id="21"/>
    <w:p>
      <w:pPr>
        <w:spacing w:after="0"/>
        <w:ind w:left="0"/>
        <w:jc w:val="both"/>
      </w:pPr>
      <w:r>
        <w:rPr>
          <w:rFonts w:ascii="Times New Roman"/>
          <w:b w:val="false"/>
          <w:i w:val="false"/>
          <w:color w:val="000000"/>
          <w:sz w:val="28"/>
        </w:rPr>
        <w:t>
      5. Әлеуметтік көмек бір рет және (немесе) мезгіл-мезгіл (ай сайын, тоқсан сайын,жартыжылдықта 1 рет, жылына 1 рет) көрсетіледі.</w:t>
      </w:r>
    </w:p>
    <w:bookmarkEnd w:id="21"/>
    <w:bookmarkStart w:name="z31" w:id="22"/>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2"/>
    <w:bookmarkStart w:name="z32" w:id="23"/>
    <w:p>
      <w:pPr>
        <w:spacing w:after="0"/>
        <w:ind w:left="0"/>
        <w:jc w:val="both"/>
      </w:pPr>
      <w:r>
        <w:rPr>
          <w:rFonts w:ascii="Times New Roman"/>
          <w:b w:val="false"/>
          <w:i w:val="false"/>
          <w:color w:val="000000"/>
          <w:sz w:val="28"/>
        </w:rPr>
        <w:t>
      6. Мереке және атаулы күндерге әлеуметтік көмек келесі санаттағы азаматтарға ақшалай төлем түрінде, жылына 1 (бір) рет көрсетіледі:</w:t>
      </w:r>
    </w:p>
    <w:bookmarkEnd w:id="23"/>
    <w:bookmarkStart w:name="z33" w:id="24"/>
    <w:p>
      <w:pPr>
        <w:spacing w:after="0"/>
        <w:ind w:left="0"/>
        <w:jc w:val="both"/>
      </w:pPr>
      <w:r>
        <w:rPr>
          <w:rFonts w:ascii="Times New Roman"/>
          <w:b w:val="false"/>
          <w:i w:val="false"/>
          <w:color w:val="000000"/>
          <w:sz w:val="28"/>
        </w:rPr>
        <w:t>
      6. Мереке және атаулы күндерге әлеуметтік көмек келесі санаттағы азаматтарға ақшалай төлем түрінде, жылына 1 (бір) рет көрсетіледі:</w:t>
      </w:r>
    </w:p>
    <w:bookmarkEnd w:id="24"/>
    <w:bookmarkStart w:name="z11" w:id="25"/>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25"/>
    <w:bookmarkStart w:name="z12" w:id="26"/>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 35 (отыз бес) айлық есептік көрсеткіш мөлшерінде, 2024 жылғы 15 ақпанды қоспағанда. 2024 жылғы 15 ақпанға қарай Ауғанстан Демократиялық Республикасынан Кеңес әскерлерінің шектеулі контингентінің шығарылуының 35 жылдығын мерекелеуге байланысты - 50 (елу) айлық есептік көрсеткіш мөлшерінде;</w:t>
      </w:r>
    </w:p>
    <w:bookmarkEnd w:id="26"/>
    <w:bookmarkStart w:name="z13" w:id="27"/>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35 (отыз бес) айлық есептік көрсеткіш мөлшерінде, 2024 жылғы 15 ақпанды қоспағанда. 2024 жылғы 15 ақпанға қарай Ауғанстан Демократиялық Республикасынан Кеңес әскерлерінің шектеулі контингентінің шығарылуының 35 жылдығын мерекелеуге байланысты - 50 (елу) айлық есептік көрсеткіш мөлшерінде;</w:t>
      </w:r>
    </w:p>
    <w:bookmarkEnd w:id="27"/>
    <w:bookmarkStart w:name="z14" w:id="28"/>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35 (отыз бес) айлық есептік көрсеткіш мөлшерінде, 2024 жылғы 15 ақпанды қоспағанда. 2024 жылғы 15 ақпанға қарай Ауғанстан Демократиялық Республикасынан Кеңес әскерлерінің шектеулі контингентінің шығарылуының 35 жылдығын мерекелеуге байланысты - 50 (елу) айлық есептік көрсеткіш мөлшерінде;</w:t>
      </w:r>
    </w:p>
    <w:bookmarkEnd w:id="28"/>
    <w:bookmarkStart w:name="z15" w:id="29"/>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35 (отыз бес) айлық есептік көрсеткіш мөлшерінде, 2024 жылғы 15 ақпанды қоспағанда. 2024 жылғы 15 ақпанға қарай Ауғанстан Демократиялық Республикасынан Кеңес әскерлерінің шектеулі контингентінің шығарылуының 35 жылдығын мерекелеуге байланысты - 50 (елу) айлық есептік көрсеткіш мөлшерінде;</w:t>
      </w:r>
    </w:p>
    <w:bookmarkEnd w:id="29"/>
    <w:bookmarkStart w:name="z16" w:id="30"/>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марапатталған жұмысшылар мен қызметшiлерге – 35 (отыз бес) айлық есептік көрсеткіш мөлшерінде, 2024 жылғы 15 ақпанды қоспағанда. 2024 жылғы 15 ақпанға қарай Ауғанстан Демократиялық Республикасынан Кеңес әскерлерінің шектеулі контингентінің шығарылуының 35 жылдығын мерекелеуге байланысты - 50 (елу) айлық есептік көрсеткіш мөлшерінде;</w:t>
      </w:r>
    </w:p>
    <w:bookmarkEnd w:id="30"/>
    <w:bookmarkStart w:name="z17" w:id="31"/>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35 (отыз бес) айлық есептік көрсеткіш мөлшерінде, 2024 жылғы 15 ақпанды қоспағанда. 2024 жылғы 15 ақпанға қарай Ауғанстан Демократиялық Республикасынан Кеңес әскерлерінің шектеулі контингентінің шығарылуының 35 жылдығын мерекелеуге байланысты - 50 (елу) айлық есептік көрсеткіш мөлшерінде;</w:t>
      </w:r>
    </w:p>
    <w:bookmarkEnd w:id="31"/>
    <w:bookmarkStart w:name="z18" w:id="32"/>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 35 (отыз бес) айлық есептік көрсеткіш мөлшерінде;</w:t>
      </w:r>
    </w:p>
    <w:bookmarkEnd w:id="32"/>
    <w:bookmarkStart w:name="z19" w:id="33"/>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35 (отыз бес) айлық есептік көрсеткіш мөлшерінде;</w:t>
      </w:r>
    </w:p>
    <w:bookmarkEnd w:id="33"/>
    <w:bookmarkStart w:name="z20" w:id="34"/>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35 (отыз бес) айлық есептік көрсеткіш мөлшерінде;</w:t>
      </w:r>
    </w:p>
    <w:bookmarkEnd w:id="34"/>
    <w:bookmarkStart w:name="z21" w:id="35"/>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35 (отыз бес) айлық есептік көрсеткіш мөлшерінде;</w:t>
      </w:r>
    </w:p>
    <w:bookmarkEnd w:id="35"/>
    <w:bookmarkStart w:name="z22" w:id="36"/>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35 (отыз бес) айлық есептік көрсеткіштер мөлшерінде;</w:t>
      </w:r>
    </w:p>
    <w:bookmarkEnd w:id="36"/>
    <w:bookmarkStart w:name="z48" w:id="37"/>
    <w:p>
      <w:pPr>
        <w:spacing w:after="0"/>
        <w:ind w:left="0"/>
        <w:jc w:val="both"/>
      </w:pPr>
      <w:r>
        <w:rPr>
          <w:rFonts w:ascii="Times New Roman"/>
          <w:b w:val="false"/>
          <w:i w:val="false"/>
          <w:color w:val="000000"/>
          <w:sz w:val="28"/>
        </w:rPr>
        <w:t>
      3) 7 мамыр – Отан қорғаушылар күні:</w:t>
      </w:r>
    </w:p>
    <w:bookmarkEnd w:id="37"/>
    <w:bookmarkStart w:name="z49" w:id="38"/>
    <w:p>
      <w:pPr>
        <w:spacing w:after="0"/>
        <w:ind w:left="0"/>
        <w:jc w:val="both"/>
      </w:pPr>
      <w:r>
        <w:rPr>
          <w:rFonts w:ascii="Times New Roman"/>
          <w:b w:val="false"/>
          <w:i w:val="false"/>
          <w:color w:val="000000"/>
          <w:sz w:val="28"/>
        </w:rPr>
        <w:t>
      бұрынғы КСР Одағы Қорғаныс министрлігінің, ішкі істер және мемлекеттік қауіпсіздік органдарының әскери міндеттілер жиындарына шақырылған, қоғамға жат көріністерге байланысты төтенше жағдайлар кезінде қоғамдық тәртіпті қорғау жөніндегі міндеттерді орындау кезінде қаза тапқан (қайтыс болған) әскери қызметшілердің, басшы және қатардағы құрам адамдарының отбасыларына – 5 (бес) айлық есептік көрсеткіштер мөлшерінде;</w:t>
      </w:r>
    </w:p>
    <w:bookmarkEnd w:id="38"/>
    <w:bookmarkStart w:name="z50" w:id="39"/>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- 5 (бес) айлық есептік көрсеткіштер мөлшерінде;</w:t>
      </w:r>
    </w:p>
    <w:bookmarkEnd w:id="39"/>
    <w:bookmarkStart w:name="z51" w:id="40"/>
    <w:p>
      <w:pPr>
        <w:spacing w:after="0"/>
        <w:ind w:left="0"/>
        <w:jc w:val="both"/>
      </w:pPr>
      <w:r>
        <w:rPr>
          <w:rFonts w:ascii="Times New Roman"/>
          <w:b w:val="false"/>
          <w:i w:val="false"/>
          <w:color w:val="000000"/>
          <w:sz w:val="28"/>
        </w:rPr>
        <w:t>
      4) 9 мамыр – Жеңіс күні:</w:t>
      </w:r>
    </w:p>
    <w:bookmarkEnd w:id="40"/>
    <w:bookmarkStart w:name="z52" w:id="41"/>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 – ақ бұрынғы КСР Одағын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астыртын әрекет етушілеріне – 1 500 000 (бір миллион бес жүз мың) теңге мөлшерінде;</w:t>
      </w:r>
    </w:p>
    <w:bookmarkEnd w:id="41"/>
    <w:bookmarkStart w:name="z53" w:id="42"/>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темiржол учаскелерінде, қорғаныс шептерiнің, әскери-теңiз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қызметшiлерiне, Ұлы Отан соғысының партизандары мен астыртын әрекет етушiлерiне, сондай-ақ жұмысшылар мен қызметшiлеріне – 1 500 000 (бір миллион бес жүз мың) теңге мөлшерінде;</w:t>
      </w:r>
    </w:p>
    <w:bookmarkEnd w:id="42"/>
    <w:bookmarkStart w:name="z54" w:id="43"/>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КСР Одағы iшкi iстер және мемлекеттiк қауiпсiздiк органдарының басшы және қатардағы құрамының адамдарына – 100 000 (жүз мың) теңге мөлшерінде;</w:t>
      </w:r>
    </w:p>
    <w:bookmarkEnd w:id="43"/>
    <w:bookmarkStart w:name="z55" w:id="44"/>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ішкі істер және мемлекеттік қауіпсіздік әскерлері мен органдарының еріктi жалдамалы құрамының адамдарына - 100 000 (жүз мың) теңге мөлшерінде;</w:t>
      </w:r>
    </w:p>
    <w:bookmarkEnd w:id="44"/>
    <w:bookmarkStart w:name="z56" w:id="45"/>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 мөлшерінде;</w:t>
      </w:r>
    </w:p>
    <w:bookmarkEnd w:id="45"/>
    <w:bookmarkStart w:name="z57" w:id="46"/>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bookmarkEnd w:id="46"/>
    <w:bookmarkStart w:name="z58" w:id="47"/>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 мөлшерінде;</w:t>
      </w:r>
    </w:p>
    <w:bookmarkEnd w:id="47"/>
    <w:bookmarkStart w:name="z59" w:id="48"/>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марапатталған азаматтарға - 60 000 (алпыс мың) теңге мөлшерінде;</w:t>
      </w:r>
    </w:p>
    <w:bookmarkEnd w:id="48"/>
    <w:bookmarkStart w:name="z60" w:id="49"/>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w:t>
      </w:r>
    </w:p>
    <w:bookmarkEnd w:id="49"/>
    <w:bookmarkStart w:name="z61" w:id="50"/>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- 100 000 (жүз мың) теңге мөлшерінде;</w:t>
      </w:r>
    </w:p>
    <w:bookmarkEnd w:id="50"/>
    <w:bookmarkStart w:name="z62" w:id="51"/>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адамдарға - 60 000 (алпыс мың) теңге мөлшерінде;</w:t>
      </w:r>
    </w:p>
    <w:bookmarkEnd w:id="51"/>
    <w:bookmarkStart w:name="z63" w:id="52"/>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отбасыларына, Ленинград қаласының госпитальдары мен ауруханаларының қаза тапқан жұмыскерлерінiң отбасыларына - 60 000 (алпыс мың) теңге мөлшерінде;</w:t>
      </w:r>
    </w:p>
    <w:bookmarkEnd w:id="52"/>
    <w:bookmarkStart w:name="z64" w:id="53"/>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теңестiрiлген қайтыс болған адамның екiншi рет некеге тұрмаған зайыбы (жұбайы), сондай-ақ жалпы ауруға шалдығу, жұмыста мертігуі және басқа да себептер (құқыққа қайшы келетiндердi қоспағанда) салдарынан болған мүгедектігі бар адам деп танылған, қайтыс болған Ұлы Отан соғысы қатысушысының, партизанның, астыртын әрекет етушiнің, "Ленинградты қорғағаны үшiн" медалiмен немесе "Қоршаудағы Ленинград тұрғыны" белгiсiмен марапатталған азаматтың екінші рет некеге тұрмаған зайыбына (жұбайына) - 30 000 (отыз мың) теңге мөлшерінде;</w:t>
      </w:r>
    </w:p>
    <w:bookmarkEnd w:id="53"/>
    <w:bookmarkStart w:name="z65" w:id="54"/>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- 30 000 (отыз мың) теңге мөлшерінде;</w:t>
      </w:r>
    </w:p>
    <w:bookmarkEnd w:id="54"/>
    <w:bookmarkStart w:name="z66" w:id="55"/>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марапатталмаған адамдарға – 5 (бес) айлық есептік көрсеткіш мөлшерінде;</w:t>
      </w:r>
    </w:p>
    <w:bookmarkEnd w:id="55"/>
    <w:bookmarkStart w:name="z67" w:id="56"/>
    <w:p>
      <w:pPr>
        <w:spacing w:after="0"/>
        <w:ind w:left="0"/>
        <w:jc w:val="both"/>
      </w:pPr>
      <w:r>
        <w:rPr>
          <w:rFonts w:ascii="Times New Roman"/>
          <w:b w:val="false"/>
          <w:i w:val="false"/>
          <w:color w:val="000000"/>
          <w:sz w:val="28"/>
        </w:rPr>
        <w:t>
      5) 31 мамыр – Саяси қуғын-сүргін және ашаршылық құрбандарын еске алу күні:</w:t>
      </w:r>
    </w:p>
    <w:bookmarkEnd w:id="56"/>
    <w:bookmarkStart w:name="z68" w:id="57"/>
    <w:p>
      <w:pPr>
        <w:spacing w:after="0"/>
        <w:ind w:left="0"/>
        <w:jc w:val="both"/>
      </w:pPr>
      <w:r>
        <w:rPr>
          <w:rFonts w:ascii="Times New Roman"/>
          <w:b w:val="false"/>
          <w:i w:val="false"/>
          <w:color w:val="000000"/>
          <w:sz w:val="28"/>
        </w:rPr>
        <w:t>
      бұрынғы КСР Одағы аумағында саяси қуғын-сүргіндерге тікелей ұшыраған және қазіргі уақытта Қазақстан Республикасының азаматтары болып табылатын адамдарға – 15 (он бес) айлық есептік көрсеткіш мөлшерінде;</w:t>
      </w:r>
    </w:p>
    <w:bookmarkEnd w:id="57"/>
    <w:bookmarkStart w:name="z69" w:id="58"/>
    <w:p>
      <w:pPr>
        <w:spacing w:after="0"/>
        <w:ind w:left="0"/>
        <w:jc w:val="both"/>
      </w:pPr>
      <w:r>
        <w:rPr>
          <w:rFonts w:ascii="Times New Roman"/>
          <w:b w:val="false"/>
          <w:i w:val="false"/>
          <w:color w:val="000000"/>
          <w:sz w:val="28"/>
        </w:rPr>
        <w:t>
      Қазақстан Республикасының қазіргі аумағын құрайтын аумақта оларға қуғын-сүргін қолданылғанға дейін тұрақты тұрған адамдарға - 15 (он бес) айлық есептік көрсеткіштер мөлшерінде:</w:t>
      </w:r>
    </w:p>
    <w:bookmarkEnd w:id="58"/>
    <w:bookmarkStart w:name="z70" w:id="59"/>
    <w:p>
      <w:pPr>
        <w:spacing w:after="0"/>
        <w:ind w:left="0"/>
        <w:jc w:val="both"/>
      </w:pPr>
      <w:r>
        <w:rPr>
          <w:rFonts w:ascii="Times New Roman"/>
          <w:b w:val="false"/>
          <w:i w:val="false"/>
          <w:color w:val="000000"/>
          <w:sz w:val="28"/>
        </w:rPr>
        <w:t>
      бұрынғы КСР Одағынан тысқары жерлерде қуғын-сүргіндерді кеңес соттары мен басқа да органдардың қолдануы;</w:t>
      </w:r>
    </w:p>
    <w:bookmarkEnd w:id="59"/>
    <w:bookmarkStart w:name="z71" w:id="60"/>
    <w:p>
      <w:pPr>
        <w:spacing w:after="0"/>
        <w:ind w:left="0"/>
        <w:jc w:val="both"/>
      </w:pPr>
      <w:r>
        <w:rPr>
          <w:rFonts w:ascii="Times New Roman"/>
          <w:b w:val="false"/>
          <w:i w:val="false"/>
          <w:color w:val="000000"/>
          <w:sz w:val="28"/>
        </w:rPr>
        <w:t>
      Екінші дүниежүзілік соғыс кезінде (қарапайым адамдар мен әскери қызметшілерді) тұрақты армия әскери трибуналдарының айыптауы;</w:t>
      </w:r>
    </w:p>
    <w:bookmarkEnd w:id="60"/>
    <w:bookmarkStart w:name="z72" w:id="61"/>
    <w:p>
      <w:pPr>
        <w:spacing w:after="0"/>
        <w:ind w:left="0"/>
        <w:jc w:val="both"/>
      </w:pPr>
      <w:r>
        <w:rPr>
          <w:rFonts w:ascii="Times New Roman"/>
          <w:b w:val="false"/>
          <w:i w:val="false"/>
          <w:color w:val="000000"/>
          <w:sz w:val="28"/>
        </w:rPr>
        <w:t>
      Қазақстаннан тыс жерлерде әскери қызмет өткеру үшін шақырылғаннан кейін қуғын-сүргіндерді қолдануы;</w:t>
      </w:r>
    </w:p>
    <w:bookmarkEnd w:id="61"/>
    <w:bookmarkStart w:name="z73" w:id="62"/>
    <w:p>
      <w:pPr>
        <w:spacing w:after="0"/>
        <w:ind w:left="0"/>
        <w:jc w:val="both"/>
      </w:pPr>
      <w:r>
        <w:rPr>
          <w:rFonts w:ascii="Times New Roman"/>
          <w:b w:val="false"/>
          <w:i w:val="false"/>
          <w:color w:val="000000"/>
          <w:sz w:val="28"/>
        </w:rPr>
        <w:t>
      орталық одақтық органдардың шешімдері бойынша қуғын-сүргіндердің қолданылуы: КСР Одағы Жоғарғы Сотының және оның сот алқаларының, КСР Одағы біріккен мемлекеттік саяси басқармасының алқаларының, ішкі істер халық комиссариаты-мемлекеттік қауіпсіздік министрлігі-КСР Одағының ішкі істер Министрлігі жанындағы ерекше кеңестің, КСР Одағы прокуратура комиссиясының және КСР Одағы ішкі істер халық комиссариатының Тергеу Істері жөніндегі комиссиясының және басқа да органдардың;</w:t>
      </w:r>
    </w:p>
    <w:bookmarkEnd w:id="62"/>
    <w:bookmarkStart w:name="z74" w:id="63"/>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63"/>
    <w:bookmarkStart w:name="z75" w:id="64"/>
    <w:p>
      <w:pPr>
        <w:spacing w:after="0"/>
        <w:ind w:left="0"/>
        <w:jc w:val="both"/>
      </w:pPr>
      <w:r>
        <w:rPr>
          <w:rFonts w:ascii="Times New Roman"/>
          <w:b w:val="false"/>
          <w:i w:val="false"/>
          <w:color w:val="000000"/>
          <w:sz w:val="28"/>
        </w:rPr>
        <w:t>
      КСР Одағы мемлекеттiк өкiметтiң жоғары органдарының актілері негiзiнде Қазақстанға және Қазақстаннан күштеу арқылы құқыққа қарсы қоныс аударуға ұшыраған адамдарға – 15 (он бес) айлық есептік көрсеткіштер мөлшерінде;</w:t>
      </w:r>
    </w:p>
    <w:bookmarkEnd w:id="64"/>
    <w:bookmarkStart w:name="z76" w:id="65"/>
    <w:p>
      <w:pPr>
        <w:spacing w:after="0"/>
        <w:ind w:left="0"/>
        <w:jc w:val="both"/>
      </w:pPr>
      <w:r>
        <w:rPr>
          <w:rFonts w:ascii="Times New Roman"/>
          <w:b w:val="false"/>
          <w:i w:val="false"/>
          <w:color w:val="000000"/>
          <w:sz w:val="28"/>
        </w:rPr>
        <w:t>
      ата-аналарымен бірге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балаларына, сондай-ақ қуғын-сүргiн кезiнде он сегiз жасқа толмаған және оны қолдану нәтижесiнде ата-анасының немесе олардың біреуінің қамқорлығынсыз қалған саяси қуғын-сүргiндер құрбандарының балаларына – 10 (он) айлық есептік көрсеткіштер мөлшерінде;</w:t>
      </w:r>
    </w:p>
    <w:bookmarkEnd w:id="65"/>
    <w:bookmarkStart w:name="z77" w:id="66"/>
    <w:p>
      <w:pPr>
        <w:spacing w:after="0"/>
        <w:ind w:left="0"/>
        <w:jc w:val="both"/>
      </w:pPr>
      <w:r>
        <w:rPr>
          <w:rFonts w:ascii="Times New Roman"/>
          <w:b w:val="false"/>
          <w:i w:val="false"/>
          <w:color w:val="000000"/>
          <w:sz w:val="28"/>
        </w:rPr>
        <w:t>
      6) 29 тамыз – Семей ядролық сынақ полигонының жабылған күні:</w:t>
      </w:r>
    </w:p>
    <w:bookmarkEnd w:id="66"/>
    <w:bookmarkStart w:name="z78" w:id="67"/>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35 (отыз бес) айлық есептік көрсеткіштер мөлшерінде;</w:t>
      </w:r>
    </w:p>
    <w:bookmarkEnd w:id="67"/>
    <w:bookmarkStart w:name="z79" w:id="68"/>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адамдарға және мүгедектігі ата-анасының бірінің радиациялық сәуле алуымен генетикалық байланысты олардың балаларына – 35 (отыз бес) айлық есептік көрсеткіштер мөлшерінде;</w:t>
      </w:r>
    </w:p>
    <w:bookmarkEnd w:id="68"/>
    <w:bookmarkStart w:name="z80" w:id="69"/>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35 (отыз бес) айлық есептік көрсеткіштер мөлшерінде;</w:t>
      </w:r>
    </w:p>
    <w:bookmarkEnd w:id="69"/>
    <w:bookmarkStart w:name="z81" w:id="70"/>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35 (отыз бес) айлық есептік көрсеткіштер мөлшерінде;</w:t>
      </w:r>
    </w:p>
    <w:bookmarkEnd w:id="70"/>
    <w:bookmarkStart w:name="z82" w:id="71"/>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35 (отыз бес) айлық есептік көрсеткіштер мөлшерінде;</w:t>
      </w:r>
    </w:p>
    <w:bookmarkEnd w:id="71"/>
    <w:bookmarkStart w:name="z83" w:id="72"/>
    <w:p>
      <w:pPr>
        <w:spacing w:after="0"/>
        <w:ind w:left="0"/>
        <w:jc w:val="both"/>
      </w:pPr>
      <w:r>
        <w:rPr>
          <w:rFonts w:ascii="Times New Roman"/>
          <w:b w:val="false"/>
          <w:i w:val="false"/>
          <w:color w:val="000000"/>
          <w:sz w:val="28"/>
        </w:rPr>
        <w:t>
      7) 30 тамыз – Қазақстан Республикасының Конституциясы күні:</w:t>
      </w:r>
    </w:p>
    <w:bookmarkEnd w:id="72"/>
    <w:bookmarkStart w:name="z84" w:id="73"/>
    <w:p>
      <w:pPr>
        <w:spacing w:after="0"/>
        <w:ind w:left="0"/>
        <w:jc w:val="both"/>
      </w:pPr>
      <w:r>
        <w:rPr>
          <w:rFonts w:ascii="Times New Roman"/>
          <w:b w:val="false"/>
          <w:i w:val="false"/>
          <w:color w:val="000000"/>
          <w:sz w:val="28"/>
        </w:rPr>
        <w:t>
      Социалистік Еңбек Ерлері, үш дәрежелі Еңбек Даңқы ордендерінің иегерлеріне –10 (он) айлық есептік көрсеткіштер мөлшерінде;</w:t>
      </w:r>
    </w:p>
    <w:bookmarkEnd w:id="73"/>
    <w:bookmarkStart w:name="z85" w:id="74"/>
    <w:p>
      <w:pPr>
        <w:spacing w:after="0"/>
        <w:ind w:left="0"/>
        <w:jc w:val="both"/>
      </w:pPr>
      <w:r>
        <w:rPr>
          <w:rFonts w:ascii="Times New Roman"/>
          <w:b w:val="false"/>
          <w:i w:val="false"/>
          <w:color w:val="000000"/>
          <w:sz w:val="28"/>
        </w:rPr>
        <w:t>
      "Қазақстанның Еңбек Ері", "Халық каһарманы" атағына ие болған адамдарына –10 (он) айлық есептік көрсеткіштер мөлшерінде;</w:t>
      </w:r>
    </w:p>
    <w:bookmarkEnd w:id="74"/>
    <w:bookmarkStart w:name="z86" w:id="75"/>
    <w:p>
      <w:pPr>
        <w:spacing w:after="0"/>
        <w:ind w:left="0"/>
        <w:jc w:val="both"/>
      </w:pPr>
      <w:r>
        <w:rPr>
          <w:rFonts w:ascii="Times New Roman"/>
          <w:b w:val="false"/>
          <w:i w:val="false"/>
          <w:color w:val="000000"/>
          <w:sz w:val="28"/>
        </w:rPr>
        <w:t>
      Қазақстан Республикасына сіңірген ерекше еңбегі үшін зейнетақы тағайындалған адамдарға, облыстық маңызы бар дербес зейнеткер мәртебесі бар зейнеткерлерге, облыстың, ауданның Құрметті азаматтарына – 10 (он) айлық есептік көрсеткіштер мөлшерінде;</w:t>
      </w:r>
    </w:p>
    <w:bookmarkEnd w:id="75"/>
    <w:bookmarkStart w:name="z87" w:id="76"/>
    <w:p>
      <w:pPr>
        <w:spacing w:after="0"/>
        <w:ind w:left="0"/>
        <w:jc w:val="both"/>
      </w:pPr>
      <w:r>
        <w:rPr>
          <w:rFonts w:ascii="Times New Roman"/>
          <w:b w:val="false"/>
          <w:i w:val="false"/>
          <w:color w:val="000000"/>
          <w:sz w:val="28"/>
        </w:rPr>
        <w:t>
      8) 16 желтоқсан – Қазақстан Республикасының Тəуелсіздік күні:</w:t>
      </w:r>
    </w:p>
    <w:bookmarkEnd w:id="76"/>
    <w:bookmarkStart w:name="z88" w:id="77"/>
    <w:p>
      <w:pPr>
        <w:spacing w:after="0"/>
        <w:ind w:left="0"/>
        <w:jc w:val="both"/>
      </w:pPr>
      <w:r>
        <w:rPr>
          <w:rFonts w:ascii="Times New Roman"/>
          <w:b w:val="false"/>
          <w:i w:val="false"/>
          <w:color w:val="000000"/>
          <w:sz w:val="28"/>
        </w:rPr>
        <w:t>
      бұрынғы КСР Одағы аумағында саяси қуғын-сүргіндерге тікелей ұшыраған және қазіргі куақытта Қазақстан Республикасының азаматтары болып табылатын адамдарға – 15 (он бес) айлық есептік көрсеткіштер мөлшерінде;</w:t>
      </w:r>
    </w:p>
    <w:bookmarkEnd w:id="77"/>
    <w:bookmarkStart w:name="z89" w:id="78"/>
    <w:p>
      <w:pPr>
        <w:spacing w:after="0"/>
        <w:ind w:left="0"/>
        <w:jc w:val="both"/>
      </w:pPr>
      <w:r>
        <w:rPr>
          <w:rFonts w:ascii="Times New Roman"/>
          <w:b w:val="false"/>
          <w:i w:val="false"/>
          <w:color w:val="000000"/>
          <w:sz w:val="28"/>
        </w:rPr>
        <w:t>
      Қазақстан Республикасының қазіргі аумағын құрайтын аумақта оларға қуғын-сүргін қолданылғанға дейін тұрақты тұрған адамдарға - 15 (он бес) айлық есептік көрсеткіштер мөлшерінде:</w:t>
      </w:r>
    </w:p>
    <w:bookmarkEnd w:id="78"/>
    <w:bookmarkStart w:name="z90" w:id="79"/>
    <w:p>
      <w:pPr>
        <w:spacing w:after="0"/>
        <w:ind w:left="0"/>
        <w:jc w:val="both"/>
      </w:pPr>
      <w:r>
        <w:rPr>
          <w:rFonts w:ascii="Times New Roman"/>
          <w:b w:val="false"/>
          <w:i w:val="false"/>
          <w:color w:val="000000"/>
          <w:sz w:val="28"/>
        </w:rPr>
        <w:t>
      бұрынғы КСР Одағынан тысқары жерлерде қуғын-сүргіндерді кеңес соттары мен басқа да органдардың қолдануы;</w:t>
      </w:r>
    </w:p>
    <w:bookmarkEnd w:id="79"/>
    <w:bookmarkStart w:name="z91" w:id="80"/>
    <w:p>
      <w:pPr>
        <w:spacing w:after="0"/>
        <w:ind w:left="0"/>
        <w:jc w:val="both"/>
      </w:pPr>
      <w:r>
        <w:rPr>
          <w:rFonts w:ascii="Times New Roman"/>
          <w:b w:val="false"/>
          <w:i w:val="false"/>
          <w:color w:val="000000"/>
          <w:sz w:val="28"/>
        </w:rPr>
        <w:t>
      Екінші дүниежүзілік соғыс кезінде (қарапайым адамдар мен әскери қызметшілерді) тұрақты армия әскери трибуналдарының айыптауы;</w:t>
      </w:r>
    </w:p>
    <w:bookmarkEnd w:id="80"/>
    <w:bookmarkStart w:name="z92" w:id="81"/>
    <w:p>
      <w:pPr>
        <w:spacing w:after="0"/>
        <w:ind w:left="0"/>
        <w:jc w:val="both"/>
      </w:pPr>
      <w:r>
        <w:rPr>
          <w:rFonts w:ascii="Times New Roman"/>
          <w:b w:val="false"/>
          <w:i w:val="false"/>
          <w:color w:val="000000"/>
          <w:sz w:val="28"/>
        </w:rPr>
        <w:t>
      Қазақстаннан тыс жерлерде әскери қызмет өткеру үшін шақырылғаннан кейін қуғын-сүргіндерді қолдануы;</w:t>
      </w:r>
    </w:p>
    <w:bookmarkEnd w:id="81"/>
    <w:bookmarkStart w:name="z93" w:id="82"/>
    <w:p>
      <w:pPr>
        <w:spacing w:after="0"/>
        <w:ind w:left="0"/>
        <w:jc w:val="both"/>
      </w:pPr>
      <w:r>
        <w:rPr>
          <w:rFonts w:ascii="Times New Roman"/>
          <w:b w:val="false"/>
          <w:i w:val="false"/>
          <w:color w:val="000000"/>
          <w:sz w:val="28"/>
        </w:rPr>
        <w:t>
      орталық одақтық органдардың шешімдері бойынша қуғын-сүргіндердің қолданылуы: КСР Одағы Жоғарғы Сотының және оның сот алқаларының, КСР Одағы біріккен мемлекеттік саяси басқармасының алқаларының, ішкі істер халық комиссариаты-мемлекеттік қауіпсіздік министрлігі-КСР Одағының ішкі істер Министрлігі жанындағы ерекше кеңестің, КСР Одағы прокуратура комиссиясының және КСР Одағы ішкі істер халық комиссариатының Тергеу Істері жөніндегі комиссиясының және басқа да органдардың;</w:t>
      </w:r>
    </w:p>
    <w:bookmarkEnd w:id="82"/>
    <w:bookmarkStart w:name="z94" w:id="83"/>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83"/>
    <w:bookmarkStart w:name="z95" w:id="84"/>
    <w:p>
      <w:pPr>
        <w:spacing w:after="0"/>
        <w:ind w:left="0"/>
        <w:jc w:val="both"/>
      </w:pPr>
      <w:r>
        <w:rPr>
          <w:rFonts w:ascii="Times New Roman"/>
          <w:b w:val="false"/>
          <w:i w:val="false"/>
          <w:color w:val="000000"/>
          <w:sz w:val="28"/>
        </w:rPr>
        <w:t>
      КСР Одағы мемлекеттiк өкiметтiң жоғары органдарының актілері негiзiнде Қазақстанға және Қазақстаннан күштеу арқылы құқыққа қарсы қоныс аударуға ұшыраған адамдарға – 15 (он бес) айлық есептік көрсеткіштер мөлшерінде;</w:t>
      </w:r>
    </w:p>
    <w:bookmarkEnd w:id="84"/>
    <w:bookmarkStart w:name="z96" w:id="85"/>
    <w:p>
      <w:pPr>
        <w:spacing w:after="0"/>
        <w:ind w:left="0"/>
        <w:jc w:val="both"/>
      </w:pPr>
      <w:r>
        <w:rPr>
          <w:rFonts w:ascii="Times New Roman"/>
          <w:b w:val="false"/>
          <w:i w:val="false"/>
          <w:color w:val="000000"/>
          <w:sz w:val="28"/>
        </w:rPr>
        <w:t>
      ата-аналарымен бірге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балаларына, сондай-ақ қуғын-сүргiн кезiнде он сегiз жасқа толмаған және оны қолдану нәтижесiнде ата-анасының немесе олардың біреуінің қамқорлығынсыз қалған саяси қуғын-сүргiндер құрбандарының балаларына – 10 (он) айлық есептік көрсеткіштер мөлшерінде.</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Ескерту. 6-тармағының 8) тармақшасы 31.12.2023 дейін қолданыста болып белгіленсін - Солтүстік Қазақстан облысы Ақжар аудандық мәслихатының 07.11.2023 № 11-4 шешімінің 3- тармағына сәйкес.</w:t>
      </w:r>
      <w:r>
        <w:br/>
      </w:r>
      <w:r>
        <w:rPr>
          <w:rFonts w:ascii="Times New Roman"/>
          <w:b w:val="false"/>
          <w:i w:val="false"/>
          <w:color w:val="000000"/>
          <w:sz w:val="28"/>
        </w:rPr>
        <w:t>
</w:t>
      </w:r>
    </w:p>
    <w:bookmarkStart w:name="z98" w:id="86"/>
    <w:p>
      <w:pPr>
        <w:spacing w:after="0"/>
        <w:ind w:left="0"/>
        <w:jc w:val="both"/>
      </w:pPr>
      <w:r>
        <w:rPr>
          <w:rFonts w:ascii="Times New Roman"/>
          <w:b w:val="false"/>
          <w:i w:val="false"/>
          <w:color w:val="000000"/>
          <w:sz w:val="28"/>
        </w:rPr>
        <w:t>
      9) 16 желтоқсан – Қазақстан Республикасының Тəуелсіздік күні:</w:t>
      </w:r>
    </w:p>
    <w:bookmarkEnd w:id="86"/>
    <w:bookmarkStart w:name="z25" w:id="87"/>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 – 200 (екі жүз) мың теңге мөлшерінде.</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Солтүстік Қазақстан облысы Ақжар аудандық мәслихатының 29.02.2024 </w:t>
      </w:r>
      <w:r>
        <w:rPr>
          <w:rFonts w:ascii="Times New Roman"/>
          <w:b w:val="false"/>
          <w:i w:val="false"/>
          <w:color w:val="000000"/>
          <w:sz w:val="28"/>
        </w:rPr>
        <w:t>№ 16-7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Әлеуметтік көмек мұқтаж азаматтардың келесі санаттарына кірістері есепке алмай, мынадай негіздер бойынша көрсетіледі:</w:t>
      </w:r>
    </w:p>
    <w:bookmarkStart w:name="z99" w:id="88"/>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 бір рет 100 (жүз) айлық есептік көрсеткішке дейінгі мөлшерде, әлеуметтік көмекке жүгіну мерзімі өмірлік қиын жағдай туындаған сәттен бастап алты айдан кешіктірмей, дүлей зілзала, өрт фактісін растайтын құжат негізінде;</w:t>
      </w:r>
    </w:p>
    <w:bookmarkEnd w:id="88"/>
    <w:bookmarkStart w:name="z100" w:id="89"/>
    <w:p>
      <w:pPr>
        <w:spacing w:after="0"/>
        <w:ind w:left="0"/>
        <w:jc w:val="both"/>
      </w:pPr>
      <w:r>
        <w:rPr>
          <w:rFonts w:ascii="Times New Roman"/>
          <w:b w:val="false"/>
          <w:i w:val="false"/>
          <w:color w:val="000000"/>
          <w:sz w:val="28"/>
        </w:rPr>
        <w:t>
      2) әлеуметтік маңызы бар аурулар бойынша мұқтаж деп танылған адамдарға (отбасыларға):</w:t>
      </w:r>
    </w:p>
    <w:bookmarkEnd w:id="89"/>
    <w:bookmarkStart w:name="z101" w:id="90"/>
    <w:p>
      <w:pPr>
        <w:spacing w:after="0"/>
        <w:ind w:left="0"/>
        <w:jc w:val="both"/>
      </w:pPr>
      <w:r>
        <w:rPr>
          <w:rFonts w:ascii="Times New Roman"/>
          <w:b w:val="false"/>
          <w:i w:val="false"/>
          <w:color w:val="000000"/>
          <w:sz w:val="28"/>
        </w:rPr>
        <w:t>
      "Солтүстік Қазақстан облысы әкімдігінің денсаулық сақтау басқармасы" коммуналдық мемлекеттік мекемесінің "Ақжар аудандық ауруханасы" шаруашылық жүргізу құқығында коммуналдық мемлекеттік кәсіпорыны ұсынған тізімдер негізінде туберкулезбен ауыратын және амбулаториялық емделуде жүрген азаматтарға қосымша тамақтануға – ай сайын 5 (бес) айлық есептік көрсеткіштер мөлшерінде;</w:t>
      </w:r>
    </w:p>
    <w:bookmarkEnd w:id="90"/>
    <w:bookmarkStart w:name="z102" w:id="91"/>
    <w:p>
      <w:pPr>
        <w:spacing w:after="0"/>
        <w:ind w:left="0"/>
        <w:jc w:val="both"/>
      </w:pPr>
      <w:r>
        <w:rPr>
          <w:rFonts w:ascii="Times New Roman"/>
          <w:b w:val="false"/>
          <w:i w:val="false"/>
          <w:color w:val="000000"/>
          <w:sz w:val="28"/>
        </w:rPr>
        <w:t>
      диспансерлік есепте тұрған адамның иммунтапшылығы вирусын жұқтырған балалардың ата-аналарына немесе басқа заңды өкілдеріне ай сайын Қазақстан Республикасының республикалық бюджет туралы Заңында тиісті қаржы жылына белгіленген ең төмен күнкөріс деңгейінің 2 (екі) еселенген мөлшерінде;</w:t>
      </w:r>
    </w:p>
    <w:bookmarkEnd w:id="91"/>
    <w:bookmarkStart w:name="z103" w:id="92"/>
    <w:p>
      <w:pPr>
        <w:spacing w:after="0"/>
        <w:ind w:left="0"/>
        <w:jc w:val="both"/>
      </w:pPr>
      <w:r>
        <w:rPr>
          <w:rFonts w:ascii="Times New Roman"/>
          <w:b w:val="false"/>
          <w:i w:val="false"/>
          <w:color w:val="000000"/>
          <w:sz w:val="28"/>
        </w:rPr>
        <w:t>
      3-4 сатыдағы онкологиялық дертке шалдыққан адамдарға, сатысына қарамай 18 жасқа толмаған адамдарға, денсаулық сақтау мекемесінен анықтама ұсыну бойынша - тоқсан сайын 20 (жиырма) айлық есептік көрсеткіштер мөлшерінде.</w:t>
      </w:r>
    </w:p>
    <w:bookmarkEnd w:id="92"/>
    <w:bookmarkStart w:name="z104" w:id="93"/>
    <w:p>
      <w:pPr>
        <w:spacing w:after="0"/>
        <w:ind w:left="0"/>
        <w:jc w:val="both"/>
      </w:pPr>
      <w:r>
        <w:rPr>
          <w:rFonts w:ascii="Times New Roman"/>
          <w:b w:val="false"/>
          <w:i w:val="false"/>
          <w:color w:val="000000"/>
          <w:sz w:val="28"/>
        </w:rPr>
        <w:t>
      8. Әлеуметтік көмек мұқтаж азаматтардың жекелеген санаттарына ең төменгі күнкөріс деңгейі мөлшерінің бір еселік шегінен аспайтын адамның (отбасының) жанбасына шаққандағы орташа табысын ескере отырып, 1 (бір) рет 10 (он) айлық көрсеткіш мөлшерінде мынадай негіздер бойынша көрсетіледі:</w:t>
      </w:r>
    </w:p>
    <w:bookmarkEnd w:id="93"/>
    <w:bookmarkStart w:name="z105" w:id="94"/>
    <w:p>
      <w:pPr>
        <w:spacing w:after="0"/>
        <w:ind w:left="0"/>
        <w:jc w:val="both"/>
      </w:pPr>
      <w:r>
        <w:rPr>
          <w:rFonts w:ascii="Times New Roman"/>
          <w:b w:val="false"/>
          <w:i w:val="false"/>
          <w:color w:val="000000"/>
          <w:sz w:val="28"/>
        </w:rPr>
        <w:t>
      жетімдiк, ата-ана қамқорлығының болмауы;</w:t>
      </w:r>
    </w:p>
    <w:bookmarkEnd w:id="94"/>
    <w:bookmarkStart w:name="z106" w:id="95"/>
    <w:p>
      <w:pPr>
        <w:spacing w:after="0"/>
        <w:ind w:left="0"/>
        <w:jc w:val="both"/>
      </w:pPr>
      <w:r>
        <w:rPr>
          <w:rFonts w:ascii="Times New Roman"/>
          <w:b w:val="false"/>
          <w:i w:val="false"/>
          <w:color w:val="000000"/>
          <w:sz w:val="28"/>
        </w:rPr>
        <w:t>
      әлеуметтік маңызы бар аурулар мен айналасындағыларға қауіп төндіретін аурулардың салдарынан тіршілік әрекетін шектеу;</w:t>
      </w:r>
    </w:p>
    <w:bookmarkEnd w:id="95"/>
    <w:bookmarkStart w:name="z107" w:id="96"/>
    <w:p>
      <w:pPr>
        <w:spacing w:after="0"/>
        <w:ind w:left="0"/>
        <w:jc w:val="both"/>
      </w:pPr>
      <w:r>
        <w:rPr>
          <w:rFonts w:ascii="Times New Roman"/>
          <w:b w:val="false"/>
          <w:i w:val="false"/>
          <w:color w:val="000000"/>
          <w:sz w:val="28"/>
        </w:rPr>
        <w:t>
      жасы ұлғаюына байланысты, науқастануы және (немесе) мүгедектігі салдарынан өзіне-өзі қызмет көрсетуге қабілетсіздігі;</w:t>
      </w:r>
    </w:p>
    <w:bookmarkEnd w:id="96"/>
    <w:bookmarkStart w:name="z108" w:id="97"/>
    <w:p>
      <w:pPr>
        <w:spacing w:after="0"/>
        <w:ind w:left="0"/>
        <w:jc w:val="both"/>
      </w:pPr>
      <w:r>
        <w:rPr>
          <w:rFonts w:ascii="Times New Roman"/>
          <w:b w:val="false"/>
          <w:i w:val="false"/>
          <w:color w:val="000000"/>
          <w:sz w:val="28"/>
        </w:rPr>
        <w:t>
      панасыздық (белгілі бір тұрғылықты жері жоқ адамдар);</w:t>
      </w:r>
    </w:p>
    <w:bookmarkEnd w:id="97"/>
    <w:bookmarkStart w:name="z109" w:id="98"/>
    <w:p>
      <w:pPr>
        <w:spacing w:after="0"/>
        <w:ind w:left="0"/>
        <w:jc w:val="both"/>
      </w:pPr>
      <w:r>
        <w:rPr>
          <w:rFonts w:ascii="Times New Roman"/>
          <w:b w:val="false"/>
          <w:i w:val="false"/>
          <w:color w:val="000000"/>
          <w:sz w:val="28"/>
        </w:rPr>
        <w:t>
      бас бостандығынан айыру орындарынан босату, пробация қызметінде есепте болу.</w:t>
      </w:r>
    </w:p>
    <w:bookmarkEnd w:id="98"/>
    <w:bookmarkStart w:name="z110" w:id="99"/>
    <w:p>
      <w:pPr>
        <w:spacing w:after="0"/>
        <w:ind w:left="0"/>
        <w:jc w:val="both"/>
      </w:pPr>
      <w:r>
        <w:rPr>
          <w:rFonts w:ascii="Times New Roman"/>
          <w:b w:val="false"/>
          <w:i w:val="false"/>
          <w:color w:val="000000"/>
          <w:sz w:val="28"/>
        </w:rPr>
        <w:t>
      9. Әлеуметтік көмек келесі санаттағы азаматтарға табыстарын есепке алмай көрсетіледі:</w:t>
      </w:r>
    </w:p>
    <w:bookmarkEnd w:id="99"/>
    <w:bookmarkStart w:name="z28" w:id="100"/>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тіс протездеу ақысын төлеуге, бағалы металлдар мен металл керамикадан, металл акрилден жасалған протездерден басқа, 20 (жиырма) айлық есептік көрсеткіш мөлшеріндегі сомадан аспайтын жылына 1 (бір) рет;</w:t>
      </w:r>
    </w:p>
    <w:bookmarkEnd w:id="100"/>
    <w:bookmarkStart w:name="z29" w:id="101"/>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 Қазақстан Республикасының санаторийлерінде (профилакторийлерінде) санаториялық-курорттық, өтініш берушінің тұрғылықты жері бойынша емдеу-алдын алу мекемесінің ұсынымдарына сәйкес, санаториялық-курорттық картадан үзінді көшірме ұсынуымен санаториялық-курорттық емдеу құны мөлшерінде, бірақ 50 (елу) айлық есептік көрсеткіштен аспайтын жылына 1 (бір) рет;</w:t>
      </w:r>
    </w:p>
    <w:bookmarkEnd w:id="101"/>
    <w:bookmarkStart w:name="z30" w:id="102"/>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коммуналдық қызметтерді төлеу және отын сатып алу үшін шығынның орнын толтыруға ай сайын 4 (төрт) айлық есептік көрсеткіш мөлшерінде;</w:t>
      </w:r>
    </w:p>
    <w:bookmarkEnd w:id="102"/>
    <w:bookmarkStart w:name="z31" w:id="103"/>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Семей ядролық сынақ полигоны аймағында зардап шеккен адамдарға Қазақстан Республикасының аумағында теміржол (плацкарт вагон), жолаушылар тасымалдайтын автомобиль көлігінің (таксиден басқа) бір түрімен жол жүру станциясынан ауруханаға жатқызылатын жерге дейін және кері жол жүру шығындарын өтеу үшін жылына 1 рет жол жүру құны мөлшерінде</w:t>
      </w:r>
    </w:p>
    <w:bookmarkEnd w:id="103"/>
    <w:p>
      <w:pPr>
        <w:spacing w:after="0"/>
        <w:ind w:left="0"/>
        <w:jc w:val="both"/>
      </w:pPr>
      <w:r>
        <w:rPr>
          <w:rFonts w:ascii="Times New Roman"/>
          <w:b w:val="false"/>
          <w:i w:val="false"/>
          <w:color w:val="000000"/>
          <w:sz w:val="28"/>
        </w:rPr>
        <w:t>
      бірінші топтағы мүгедектігі бар адамдарға санаториялық-курорттық емделуге жеке көмекшінің сүйемелдеуіне уәкілетті органның тізімі негізінде жылына 1 (бір) рет 50 (елу) айлық есептік көрсеткіштер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Солтүстік Қазақстан облысы Ақжар аудандық мәслихатының 29.02.2024 </w:t>
      </w:r>
      <w:r>
        <w:rPr>
          <w:rFonts w:ascii="Times New Roman"/>
          <w:b w:val="false"/>
          <w:i w:val="false"/>
          <w:color w:val="000000"/>
          <w:sz w:val="28"/>
        </w:rPr>
        <w:t>№ 16-7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16" w:id="104"/>
    <w:p>
      <w:pPr>
        <w:spacing w:after="0"/>
        <w:ind w:left="0"/>
        <w:jc w:val="both"/>
      </w:pPr>
      <w:r>
        <w:rPr>
          <w:rFonts w:ascii="Times New Roman"/>
          <w:b w:val="false"/>
          <w:i w:val="false"/>
          <w:color w:val="000000"/>
          <w:sz w:val="28"/>
        </w:rPr>
        <w:t>
      10. Адамның (отбасының) жиынтық табысы Қазақстан Республикасы Еңбек және халықты әлеуметтік қорғау министрінің 2023 жылғы 26 мамырдағы № 181 "Мемлекеттік атаулы әлеуметтік көмек алуға үміткер адамның (отбасының) жиынтық табысын есептеу қағидаларын бекіту туралы" (Нормативтік құқықтық актілерді мемлекеттік тіркеу тізілімінде № 32609 болып тіркелген) бұйрығымен бекітілген мемлекеттік атаулы әлеуметтік көмек алуға үміткер адамның (отбасының) жиынтық табысын есептеу қағидаларына сәйкес жүргізіледі.</w:t>
      </w:r>
    </w:p>
    <w:bookmarkEnd w:id="104"/>
    <w:bookmarkStart w:name="z117" w:id="105"/>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арнайы комиссия айқындайды, ол оны әлеуметтік көмек көрсету қажеттілігі туралы қорытындыда көрсетеді.</w:t>
      </w:r>
    </w:p>
    <w:bookmarkEnd w:id="105"/>
    <w:bookmarkStart w:name="z118" w:id="106"/>
    <w:p>
      <w:pPr>
        <w:spacing w:after="0"/>
        <w:ind w:left="0"/>
        <w:jc w:val="left"/>
      </w:pPr>
      <w:r>
        <w:rPr>
          <w:rFonts w:ascii="Times New Roman"/>
          <w:b/>
          <w:i w:val="false"/>
          <w:color w:val="000000"/>
        </w:rPr>
        <w:t xml:space="preserve"> 3-тарау. Әлеуметтік көмек көрсету тәртібі</w:t>
      </w:r>
    </w:p>
    <w:bookmarkEnd w:id="106"/>
    <w:bookmarkStart w:name="z119" w:id="107"/>
    <w:p>
      <w:pPr>
        <w:spacing w:after="0"/>
        <w:ind w:left="0"/>
        <w:jc w:val="both"/>
      </w:pPr>
      <w:r>
        <w:rPr>
          <w:rFonts w:ascii="Times New Roman"/>
          <w:b w:val="false"/>
          <w:i w:val="false"/>
          <w:color w:val="000000"/>
          <w:sz w:val="28"/>
        </w:rPr>
        <w:t>
      12. Әлеуметтік көмек көрсету тәртіб, көрсетілетін әлеуметтік көмектен бас тарту үшін негіздер Үлгілік қағидалардың 13-21-тармақтарына сәйкес айқындалады.</w:t>
      </w:r>
    </w:p>
    <w:bookmarkEnd w:id="107"/>
    <w:bookmarkStart w:name="z120" w:id="108"/>
    <w:p>
      <w:pPr>
        <w:spacing w:after="0"/>
        <w:ind w:left="0"/>
        <w:jc w:val="both"/>
      </w:pPr>
      <w:r>
        <w:rPr>
          <w:rFonts w:ascii="Times New Roman"/>
          <w:b w:val="false"/>
          <w:i w:val="false"/>
          <w:color w:val="000000"/>
          <w:sz w:val="28"/>
        </w:rPr>
        <w:t>
      13. Атаулы күндермен мереке күндері әлеуметтік көмек оны алушылардан өтініштер талап етілмей көрсетіледі.</w:t>
      </w:r>
    </w:p>
    <w:bookmarkEnd w:id="108"/>
    <w:bookmarkStart w:name="z121" w:id="109"/>
    <w:p>
      <w:pPr>
        <w:spacing w:after="0"/>
        <w:ind w:left="0"/>
        <w:jc w:val="both"/>
      </w:pPr>
      <w:r>
        <w:rPr>
          <w:rFonts w:ascii="Times New Roman"/>
          <w:b w:val="false"/>
          <w:i w:val="false"/>
          <w:color w:val="000000"/>
          <w:sz w:val="28"/>
        </w:rPr>
        <w:t>
      Әлеуметтік көмекті алушылардың санаттарын жергілікті атқарушы орган белгілейді, содан кейін уәкілетті ұйымға сұраныс жіберу арқылы олардың тізімдері қалаптастырылады.</w:t>
      </w:r>
    </w:p>
    <w:bookmarkEnd w:id="109"/>
    <w:bookmarkStart w:name="z122" w:id="110"/>
    <w:p>
      <w:pPr>
        <w:spacing w:after="0"/>
        <w:ind w:left="0"/>
        <w:jc w:val="both"/>
      </w:pPr>
      <w:r>
        <w:rPr>
          <w:rFonts w:ascii="Times New Roman"/>
          <w:b w:val="false"/>
          <w:i w:val="false"/>
          <w:color w:val="000000"/>
          <w:sz w:val="28"/>
        </w:rPr>
        <w:t>
      14. Мұқтаж азаматтардың жекелеген санаттарына берілетін әлеуметтік көмекті алу үшін өтініш беруші өзінің немесе отбасының атынан жергілікті әлеуметтік көмек көрсету жөніндегі органға немесе ауылдық округ әкіміне Үлгілік қағидалардың 12-тармағына сәйкес құжаттарды қоса бере отырып, Үлгілік қағидалардың 1-қосымшасына сәйкес нысан бойынша өтініш береді.</w:t>
      </w:r>
    </w:p>
    <w:bookmarkEnd w:id="110"/>
    <w:bookmarkStart w:name="z123" w:id="111"/>
    <w:p>
      <w:pPr>
        <w:spacing w:after="0"/>
        <w:ind w:left="0"/>
        <w:jc w:val="both"/>
      </w:pPr>
      <w:r>
        <w:rPr>
          <w:rFonts w:ascii="Times New Roman"/>
          <w:b w:val="false"/>
          <w:i w:val="false"/>
          <w:color w:val="000000"/>
          <w:sz w:val="28"/>
        </w:rPr>
        <w:t>
      15. Әлеуметтік көмек тағайындауды жүзеге асатын уәкілетті орган қабылдаған шешімге шағымдану тәртібі Қазақстан Республикасы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 туралы" (Нормативтік құқықтық актілерді тіркеу мемлекеттік тізілімінде № 22394 болып тіркелген) бұйрығымен айқындалған.</w:t>
      </w:r>
    </w:p>
    <w:bookmarkEnd w:id="111"/>
    <w:bookmarkStart w:name="z124" w:id="112"/>
    <w:p>
      <w:pPr>
        <w:spacing w:after="0"/>
        <w:ind w:left="0"/>
        <w:jc w:val="both"/>
      </w:pPr>
      <w:r>
        <w:rPr>
          <w:rFonts w:ascii="Times New Roman"/>
          <w:b w:val="false"/>
          <w:i w:val="false"/>
          <w:color w:val="000000"/>
          <w:sz w:val="28"/>
        </w:rPr>
        <w:t>
      16. Әлеуметтік көмек ұсынуға шығыстарды қаржыландыру, Ақжар ауданының бюджетінде көзделген ағымдағы қаржы жылына арналған қаражат шегінде жүзеге асырылады.</w:t>
      </w:r>
    </w:p>
    <w:bookmarkEnd w:id="112"/>
    <w:bookmarkStart w:name="z125" w:id="113"/>
    <w:p>
      <w:pPr>
        <w:spacing w:after="0"/>
        <w:ind w:left="0"/>
        <w:jc w:val="both"/>
      </w:pPr>
      <w:r>
        <w:rPr>
          <w:rFonts w:ascii="Times New Roman"/>
          <w:b w:val="false"/>
          <w:i w:val="false"/>
          <w:color w:val="000000"/>
          <w:sz w:val="28"/>
        </w:rPr>
        <w:t>
      17. Әлеуметтік көмек екінші деңгейдегі банктер немесе банк операцияларының тиісті түрлеріне лицензиясы бар ұйымдар арқылы, өтініш берушілердің жеке шоттарына сомаларды аудару жолымен, ақшалай нысанда ұсынылады.</w:t>
      </w:r>
    </w:p>
    <w:bookmarkEnd w:id="113"/>
    <w:bookmarkStart w:name="z126" w:id="114"/>
    <w:p>
      <w:pPr>
        <w:spacing w:after="0"/>
        <w:ind w:left="0"/>
        <w:jc w:val="both"/>
      </w:pPr>
      <w:r>
        <w:rPr>
          <w:rFonts w:ascii="Times New Roman"/>
          <w:b w:val="false"/>
          <w:i w:val="false"/>
          <w:color w:val="000000"/>
          <w:sz w:val="28"/>
        </w:rPr>
        <w:t>
      18. Әлеуметтік көмек мына жағдайларда тоқтатылады:</w:t>
      </w:r>
    </w:p>
    <w:bookmarkEnd w:id="114"/>
    <w:bookmarkStart w:name="z127" w:id="115"/>
    <w:p>
      <w:pPr>
        <w:spacing w:after="0"/>
        <w:ind w:left="0"/>
        <w:jc w:val="both"/>
      </w:pPr>
      <w:r>
        <w:rPr>
          <w:rFonts w:ascii="Times New Roman"/>
          <w:b w:val="false"/>
          <w:i w:val="false"/>
          <w:color w:val="000000"/>
          <w:sz w:val="28"/>
        </w:rPr>
        <w:t>
      1) алушы қайтыс болғанда;</w:t>
      </w:r>
    </w:p>
    <w:bookmarkEnd w:id="115"/>
    <w:bookmarkStart w:name="z128" w:id="116"/>
    <w:p>
      <w:pPr>
        <w:spacing w:after="0"/>
        <w:ind w:left="0"/>
        <w:jc w:val="both"/>
      </w:pPr>
      <w:r>
        <w:rPr>
          <w:rFonts w:ascii="Times New Roman"/>
          <w:b w:val="false"/>
          <w:i w:val="false"/>
          <w:color w:val="000000"/>
          <w:sz w:val="28"/>
        </w:rPr>
        <w:t>
      2) алушы Акжар ауданынан тыс жерге тұрақты тұруға кеткенде;</w:t>
      </w:r>
    </w:p>
    <w:bookmarkEnd w:id="116"/>
    <w:bookmarkStart w:name="z129" w:id="117"/>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 кезде;</w:t>
      </w:r>
    </w:p>
    <w:bookmarkEnd w:id="117"/>
    <w:bookmarkStart w:name="z130" w:id="118"/>
    <w:p>
      <w:pPr>
        <w:spacing w:after="0"/>
        <w:ind w:left="0"/>
        <w:jc w:val="both"/>
      </w:pPr>
      <w:r>
        <w:rPr>
          <w:rFonts w:ascii="Times New Roman"/>
          <w:b w:val="false"/>
          <w:i w:val="false"/>
          <w:color w:val="000000"/>
          <w:sz w:val="28"/>
        </w:rPr>
        <w:t>
      4) өтініш беруші жалған мәліметтерді ұсынғаны анықталғанда.</w:t>
      </w:r>
    </w:p>
    <w:bookmarkEnd w:id="118"/>
    <w:bookmarkStart w:name="z131" w:id="119"/>
    <w:p>
      <w:pPr>
        <w:spacing w:after="0"/>
        <w:ind w:left="0"/>
        <w:jc w:val="both"/>
      </w:pPr>
      <w:r>
        <w:rPr>
          <w:rFonts w:ascii="Times New Roman"/>
          <w:b w:val="false"/>
          <w:i w:val="false"/>
          <w:color w:val="000000"/>
          <w:sz w:val="28"/>
        </w:rPr>
        <w:t>
      Әлеуметтік көмектің төлеу көрсетілген мән-жайлар туындаған айдан бастап тоқтатылады.</w:t>
      </w:r>
    </w:p>
    <w:bookmarkEnd w:id="119"/>
    <w:bookmarkStart w:name="z132" w:id="120"/>
    <w:p>
      <w:pPr>
        <w:spacing w:after="0"/>
        <w:ind w:left="0"/>
        <w:jc w:val="both"/>
      </w:pPr>
      <w:r>
        <w:rPr>
          <w:rFonts w:ascii="Times New Roman"/>
          <w:b w:val="false"/>
          <w:i w:val="false"/>
          <w:color w:val="000000"/>
          <w:sz w:val="28"/>
        </w:rPr>
        <w:t>
      19.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120"/>
    <w:bookmarkStart w:name="z133" w:id="121"/>
    <w:p>
      <w:pPr>
        <w:spacing w:after="0"/>
        <w:ind w:left="0"/>
        <w:jc w:val="both"/>
      </w:pPr>
      <w:r>
        <w:rPr>
          <w:rFonts w:ascii="Times New Roman"/>
          <w:b w:val="false"/>
          <w:i w:val="false"/>
          <w:color w:val="000000"/>
          <w:sz w:val="28"/>
        </w:rPr>
        <w:t>
      20.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7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11-4 шешіміне қосымша</w:t>
            </w:r>
          </w:p>
        </w:tc>
      </w:tr>
    </w:tbl>
    <w:bookmarkStart w:name="z138" w:id="122"/>
    <w:p>
      <w:pPr>
        <w:spacing w:after="0"/>
        <w:ind w:left="0"/>
        <w:jc w:val="left"/>
      </w:pPr>
      <w:r>
        <w:rPr>
          <w:rFonts w:ascii="Times New Roman"/>
          <w:b/>
          <w:i w:val="false"/>
          <w:color w:val="000000"/>
        </w:rPr>
        <w:t xml:space="preserve"> Солтүстік Қазақстан облысы Ақжар аудандық мәслихатының күші жойылған кейбір шешімдерінің тізбесі</w:t>
      </w:r>
    </w:p>
    <w:bookmarkEnd w:id="122"/>
    <w:bookmarkStart w:name="z139" w:id="123"/>
    <w:p>
      <w:pPr>
        <w:spacing w:after="0"/>
        <w:ind w:left="0"/>
        <w:jc w:val="both"/>
      </w:pPr>
      <w:r>
        <w:rPr>
          <w:rFonts w:ascii="Times New Roman"/>
          <w:b w:val="false"/>
          <w:i w:val="false"/>
          <w:color w:val="000000"/>
          <w:sz w:val="28"/>
        </w:rPr>
        <w:t xml:space="preserve">
      1. Солтүстік Қазақстан облысы Ақжар аудандық мәслихатының 2017 жылғы 03 сәуірдегі </w:t>
      </w:r>
      <w:r>
        <w:rPr>
          <w:rFonts w:ascii="Times New Roman"/>
          <w:b w:val="false"/>
          <w:i w:val="false"/>
          <w:color w:val="000000"/>
          <w:sz w:val="28"/>
        </w:rPr>
        <w:t>№ 13-3</w:t>
      </w:r>
      <w:r>
        <w:rPr>
          <w:rFonts w:ascii="Times New Roman"/>
          <w:b w:val="false"/>
          <w:i w:val="false"/>
          <w:color w:val="000000"/>
          <w:sz w:val="28"/>
        </w:rPr>
        <w:t xml:space="preserve"> "Солтүстік Қазақстан облысы Ақжар ауданында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(Нормативтік құқықтық актілерді мемлекеттік тіркеу тізілімінде № 4170 болып тіркелген).</w:t>
      </w:r>
    </w:p>
    <w:bookmarkEnd w:id="123"/>
    <w:bookmarkStart w:name="z140" w:id="124"/>
    <w:p>
      <w:pPr>
        <w:spacing w:after="0"/>
        <w:ind w:left="0"/>
        <w:jc w:val="both"/>
      </w:pPr>
      <w:r>
        <w:rPr>
          <w:rFonts w:ascii="Times New Roman"/>
          <w:b w:val="false"/>
          <w:i w:val="false"/>
          <w:color w:val="000000"/>
          <w:sz w:val="28"/>
        </w:rPr>
        <w:t xml:space="preserve">
      2. Солтүстік Қазақстан облысы Ақжар аудандық мәслихатының 2020 жылғы 03 наурыздағы </w:t>
      </w:r>
      <w:r>
        <w:rPr>
          <w:rFonts w:ascii="Times New Roman"/>
          <w:b w:val="false"/>
          <w:i w:val="false"/>
          <w:color w:val="000000"/>
          <w:sz w:val="28"/>
        </w:rPr>
        <w:t>№ 53-2</w:t>
      </w:r>
      <w:r>
        <w:rPr>
          <w:rFonts w:ascii="Times New Roman"/>
          <w:b w:val="false"/>
          <w:i w:val="false"/>
          <w:color w:val="000000"/>
          <w:sz w:val="28"/>
        </w:rPr>
        <w:t xml:space="preserve"> "Солтүстік Қазақстан облысы Ақжар аудандық мәслихатының 2017 жылғы 03 сәуірдегі № 13-3 "Солтүстік Қазақстан облысы Ақжар ауданында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шешіміне өзгерістер енгізу туралы" (Нормативтік құқықтық актілерді мемлекеттік тіркеу тізілімінде № 6084 болып тіркелген).</w:t>
      </w:r>
    </w:p>
    <w:bookmarkEnd w:id="124"/>
    <w:bookmarkStart w:name="z141" w:id="125"/>
    <w:p>
      <w:pPr>
        <w:spacing w:after="0"/>
        <w:ind w:left="0"/>
        <w:jc w:val="both"/>
      </w:pPr>
      <w:r>
        <w:rPr>
          <w:rFonts w:ascii="Times New Roman"/>
          <w:b w:val="false"/>
          <w:i w:val="false"/>
          <w:color w:val="000000"/>
          <w:sz w:val="28"/>
        </w:rPr>
        <w:t xml:space="preserve">
      3. Солтүстік Қазақстан облысы Ақжар аудандық мәслихатының 2021 жылғы 09 желтоқсандағы </w:t>
      </w:r>
      <w:r>
        <w:rPr>
          <w:rFonts w:ascii="Times New Roman"/>
          <w:b w:val="false"/>
          <w:i w:val="false"/>
          <w:color w:val="000000"/>
          <w:sz w:val="28"/>
        </w:rPr>
        <w:t>№ 12-2</w:t>
      </w:r>
      <w:r>
        <w:rPr>
          <w:rFonts w:ascii="Times New Roman"/>
          <w:b w:val="false"/>
          <w:i w:val="false"/>
          <w:color w:val="000000"/>
          <w:sz w:val="28"/>
        </w:rPr>
        <w:t xml:space="preserve"> "Солтүстік Қазақстан облысы Ақжар аудандық мәслихатының 2017 жылғы 03 сәуірдегі № 13-3 "Солтүстік Қазақстан облысы Ақжар ауданында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шешіміне өзгеріс енгізу туралы" (Нормативтік құқықтық актілерді мемлекеттік тіркеу тізілімінде № 25848 болып тіркелген).</w:t>
      </w:r>
    </w:p>
    <w:bookmarkEnd w:id="125"/>
    <w:bookmarkStart w:name="z142" w:id="126"/>
    <w:p>
      <w:pPr>
        <w:spacing w:after="0"/>
        <w:ind w:left="0"/>
        <w:jc w:val="both"/>
      </w:pPr>
      <w:r>
        <w:rPr>
          <w:rFonts w:ascii="Times New Roman"/>
          <w:b w:val="false"/>
          <w:i w:val="false"/>
          <w:color w:val="000000"/>
          <w:sz w:val="28"/>
        </w:rPr>
        <w:t xml:space="preserve">
      4. Солтүстік Қазақстан облысы Ақжар аудандық мәслихатының 2022 жылғы 15 наурыздағы </w:t>
      </w:r>
      <w:r>
        <w:rPr>
          <w:rFonts w:ascii="Times New Roman"/>
          <w:b w:val="false"/>
          <w:i w:val="false"/>
          <w:color w:val="000000"/>
          <w:sz w:val="28"/>
        </w:rPr>
        <w:t>№ 16-1</w:t>
      </w:r>
      <w:r>
        <w:rPr>
          <w:rFonts w:ascii="Times New Roman"/>
          <w:b w:val="false"/>
          <w:i w:val="false"/>
          <w:color w:val="000000"/>
          <w:sz w:val="28"/>
        </w:rPr>
        <w:t xml:space="preserve"> "Солтүстік Қазақстан облысы Ақжар аудандық мәслихатының 2017 жылғы 03 сәуірдегі № 13-3 "Солтүстік Қазақстан облысы Ақжар ауданында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шешіміне өзгеріс енгізу туралы" (Нормативтік құқықтық актілерді мемлекеттік тіркеу тізілімінде № 27168 болып тіркелген).</w:t>
      </w:r>
    </w:p>
    <w:bookmarkEnd w:id="126"/>
    <w:bookmarkStart w:name="z143" w:id="127"/>
    <w:p>
      <w:pPr>
        <w:spacing w:after="0"/>
        <w:ind w:left="0"/>
        <w:jc w:val="both"/>
      </w:pPr>
      <w:r>
        <w:rPr>
          <w:rFonts w:ascii="Times New Roman"/>
          <w:b w:val="false"/>
          <w:i w:val="false"/>
          <w:color w:val="000000"/>
          <w:sz w:val="28"/>
        </w:rPr>
        <w:t xml:space="preserve">
      5. Солтүстік Қазақстан облысы Ақжар аудандық мәслихатының 2022 жылғы 11 қазандағы </w:t>
      </w:r>
      <w:r>
        <w:rPr>
          <w:rFonts w:ascii="Times New Roman"/>
          <w:b w:val="false"/>
          <w:i w:val="false"/>
          <w:color w:val="000000"/>
          <w:sz w:val="28"/>
        </w:rPr>
        <w:t>№ 25-5</w:t>
      </w:r>
      <w:r>
        <w:rPr>
          <w:rFonts w:ascii="Times New Roman"/>
          <w:b w:val="false"/>
          <w:i w:val="false"/>
          <w:color w:val="000000"/>
          <w:sz w:val="28"/>
        </w:rPr>
        <w:t xml:space="preserve"> "Солтүстік Қазақстан облысы Ақжар аудандық мәслихатының 2017 жылғы 03 сәуірдегі № 13-3 "Солтүстік Қазақстан облысы Ақжар ауданында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шешіміне өзгеріс енгізу туралы" (Нормативтік құқықтық актілерді мемлекеттік тіркеу тізілімінде № 30216 болып тіркелген).</w:t>
      </w:r>
    </w:p>
    <w:bookmarkEnd w:id="127"/>
    <w:bookmarkStart w:name="z144" w:id="128"/>
    <w:p>
      <w:pPr>
        <w:spacing w:after="0"/>
        <w:ind w:left="0"/>
        <w:jc w:val="both"/>
      </w:pPr>
      <w:r>
        <w:rPr>
          <w:rFonts w:ascii="Times New Roman"/>
          <w:b w:val="false"/>
          <w:i w:val="false"/>
          <w:color w:val="000000"/>
          <w:sz w:val="28"/>
        </w:rPr>
        <w:t xml:space="preserve">
      6. Солтүстік Қазақстан облысы Ақжар аудандық мәслихатының 2023 жылғы 05 шілдедегі </w:t>
      </w:r>
      <w:r>
        <w:rPr>
          <w:rFonts w:ascii="Times New Roman"/>
          <w:b w:val="false"/>
          <w:i w:val="false"/>
          <w:color w:val="000000"/>
          <w:sz w:val="28"/>
        </w:rPr>
        <w:t>№ 5-1</w:t>
      </w:r>
      <w:r>
        <w:rPr>
          <w:rFonts w:ascii="Times New Roman"/>
          <w:b w:val="false"/>
          <w:i w:val="false"/>
          <w:color w:val="000000"/>
          <w:sz w:val="28"/>
        </w:rPr>
        <w:t xml:space="preserve"> "Солтүстік Қазақстан облысы Ақжар аудандық мәслихатының 2017 жылғы 03 сәуірдегі № 13-3 "Солтүстік Қазақстан облысы Ақжар ауданында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шешіміне өзгеріс енгізу туралы" (Нормативтік құқықтық актілерді мемлекеттік тіркеу тізілімінде № 7552-15 болып тіркелген).</w:t>
      </w:r>
    </w:p>
    <w:bookmarkEnd w:id="1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