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823b" w14:textId="5a58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Талшық ауылдық округінің Талшық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Талшық ауылдық округі әкімінің 2023 жылғы 17 қаңтардағы № 2 шешімі. Солтүстік Қазақстан облысының Әділет департаментінде 2023 жылғы 19 қаңтарда № 7435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Талшық ауылы халқының пікірін ескере отырып және облыстық ономастика комиссиясының 2022 жылғы 01 наурыздағы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Талшық ауылдық округінің Талшық ауылындағы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Энергетиктер көшесін Әлихан Бөкейхан көшесіне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көшесін Қожаберген жырау көшесіне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Талшық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