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50b8" w14:textId="a9f5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Ұялы ауылдық округі Ақсары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Ұялы ауылдық округі әкімінің 2023 жылғы 9 наурыздағы № 6 шешімі. Солтүстік Қазақстан облысының Әділет департаментінде 2023 жылғы 15 наурызда № 7453-15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Ақсары ауылы халқының пікірін ескере отырып және облыстық ономастика комиссиясының 2020 жылғы 26 тамызындағы қорытындысы негізінде, ШЕШТІМ: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Ұялы ауылдық округінің Ақсары ауылының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көшесін Абай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Либкнехт көшесін Керей хан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Роза Люксембург көшесін Жамбыл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Ыбырай Алтынсарин көшесіне.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