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d8be" w14:textId="96dd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мәслихатының 2017 жылғы 3 наурыздағы № 10-3 "Солтүстік Қазақстан облысы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2023 жылғы 25 мамырдағы № 3-41 шешімі. Солтүстік Қазақстан облысының Әділет департаментінде 2023 жылғы 6 маусымда № 7520-15 болып тіркелді. Күші жойылды - Солтүстік Қазақстан облысы Ғабит Мүсірепов атындағы ауданы мәслихатының 2023 жылғы 13 қазандағы № 9-1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13.10.2023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Солтүстік Қазақстан облысы Ғабит Мүсірепов атындағы ауданының мәслихаты ШЕШТІ: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мәслихатының "Солтүстік Қазақстан облысы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 наурыздағы № 10-3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4121 болып тіркелді)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xml:space="preserve">
       "4. Осы Қағидалар Солтүстік Қазақстан облысы Ғабит Мүсірепов атындағы ауданы аумағында тұрақты тұратын және тіркелген адамдарға таралады.";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Заңының 10-бабының 2) тармақшасында, 11-бабының 2) тармақшасында, 12-бабының 2) тармақшасында және 13-бабының 2) тармақшасында, 17-бабында көрсетілген адамдарға әлеуметтік көмек шаралары осы Қағидаларда көзделген тәртіппен көрсетіледі.";</w:t>
      </w:r>
    </w:p>
    <w:bookmarkEnd w:id="4"/>
    <w:bookmarkStart w:name="z11" w:id="5"/>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3-тармақшасы</w:t>
      </w:r>
      <w:r>
        <w:rPr>
          <w:rFonts w:ascii="Times New Roman"/>
          <w:b w:val="false"/>
          <w:i w:val="false"/>
          <w:color w:val="000000"/>
          <w:sz w:val="28"/>
        </w:rPr>
        <w:t xml:space="preserve"> келесі редакцияда жазылсын:</w:t>
      </w:r>
    </w:p>
    <w:bookmarkEnd w:id="5"/>
    <w:bookmarkStart w:name="z12" w:id="6"/>
    <w:p>
      <w:pPr>
        <w:spacing w:after="0"/>
        <w:ind w:left="0"/>
        <w:jc w:val="both"/>
      </w:pPr>
      <w:r>
        <w:rPr>
          <w:rFonts w:ascii="Times New Roman"/>
          <w:b w:val="false"/>
          <w:i w:val="false"/>
          <w:color w:val="000000"/>
          <w:sz w:val="28"/>
        </w:rPr>
        <w:t>
       "3) Жеңіс күніне - 9 мамыр:</w:t>
      </w:r>
    </w:p>
    <w:bookmarkEnd w:id="6"/>
    <w:bookmarkStart w:name="z13" w:id="7"/>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миллион бес жүз мың) теңге мөлшерінде;</w:t>
      </w:r>
    </w:p>
    <w:bookmarkEnd w:id="7"/>
    <w:bookmarkStart w:name="z14" w:id="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- 1 500 000 (бір миллион бес жүз мың) теңге мөлшерінде;</w:t>
      </w:r>
    </w:p>
    <w:bookmarkEnd w:id="8"/>
    <w:bookmarkStart w:name="z15" w:id="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9"/>
    <w:bookmarkStart w:name="z16" w:id="1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10"/>
    <w:bookmarkStart w:name="z17" w:id="1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11"/>
    <w:bookmarkStart w:name="z18" w:id="1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12"/>
    <w:bookmarkStart w:name="z19" w:id="13"/>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13"/>
    <w:bookmarkStart w:name="z20" w:id="1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14"/>
    <w:bookmarkStart w:name="z21" w:id="15"/>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15"/>
    <w:bookmarkStart w:name="z22" w:id="16"/>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16"/>
    <w:bookmarkStart w:name="z23" w:id="1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17"/>
    <w:bookmarkStart w:name="z24" w:id="18"/>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18"/>
    <w:bookmarkStart w:name="z25" w:id="1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- 30 000 (отыз мың) теңге мөлшерінде;</w:t>
      </w:r>
    </w:p>
    <w:bookmarkEnd w:id="19"/>
    <w:bookmarkStart w:name="z26" w:id="2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- 30 000 (отыз мың) теңге мөлшерінде;</w:t>
      </w:r>
    </w:p>
    <w:bookmarkEnd w:id="20"/>
    <w:bookmarkStart w:name="z27" w:id="2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21"/>
    <w:bookmarkStart w:name="z28" w:id="22"/>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22"/>
    <w:bookmarkStart w:name="z29" w:id="2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23"/>
    <w:bookmarkStart w:name="z30" w:id="24"/>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26"/>
    <w:bookmarkStart w:name="z33" w:id="27"/>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27"/>
    <w:bookmarkStart w:name="z34" w:id="28"/>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28"/>
    <w:bookmarkStart w:name="z35" w:id="29"/>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w:t>
      </w:r>
    </w:p>
    <w:bookmarkEnd w:id="31"/>
    <w:bookmarkStart w:name="z38"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- 35 (отыз бес) айлық есептік көрсеткіш мөлшерінде;</w:t>
      </w:r>
    </w:p>
    <w:bookmarkEnd w:id="32"/>
    <w:bookmarkStart w:name="z39" w:id="33"/>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қызметшілеріне - 35 (отыз бес) айлық есептік көрсеткіш мөлшерінде;</w:t>
      </w:r>
    </w:p>
    <w:bookmarkEnd w:id="33"/>
    <w:bookmarkStart w:name="z40" w:id="34"/>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34"/>
    <w:bookmarkStart w:name="z41" w:id="35"/>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- 35 (отыз бес) айлық есептік көрсеткіш мөлшерінде;</w:t>
      </w:r>
    </w:p>
    <w:bookmarkEnd w:id="35"/>
    <w:bookmarkStart w:name="z42" w:id="36"/>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- 35 (отыз бес) айлық есептік көрсеткіш мөлшерінде;</w:t>
      </w:r>
    </w:p>
    <w:bookmarkEnd w:id="36"/>
    <w:bookmarkStart w:name="z43" w:id="3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37"/>
    <w:bookmarkStart w:name="z44" w:id="3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38"/>
    <w:bookmarkStart w:name="z45" w:id="39"/>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w:t>
      </w:r>
    </w:p>
    <w:bookmarkEnd w:id="39"/>
    <w:bookmarkStart w:name="z46" w:id="40"/>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4-тармақшасы</w:t>
      </w:r>
      <w:r>
        <w:rPr>
          <w:rFonts w:ascii="Times New Roman"/>
          <w:b w:val="false"/>
          <w:i w:val="false"/>
          <w:color w:val="000000"/>
          <w:sz w:val="28"/>
        </w:rPr>
        <w:t xml:space="preserve"> келесі редакцияда жазылсын:</w:t>
      </w:r>
    </w:p>
    <w:bookmarkEnd w:id="40"/>
    <w:bookmarkStart w:name="z47" w:id="41"/>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41"/>
    <w:bookmarkStart w:name="z48" w:id="42"/>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42"/>
    <w:bookmarkStart w:name="z49" w:id="43"/>
    <w:p>
      <w:pPr>
        <w:spacing w:after="0"/>
        <w:ind w:left="0"/>
        <w:jc w:val="both"/>
      </w:pPr>
      <w:r>
        <w:rPr>
          <w:rFonts w:ascii="Times New Roman"/>
          <w:b w:val="false"/>
          <w:i w:val="false"/>
          <w:color w:val="000000"/>
          <w:sz w:val="28"/>
        </w:rPr>
        <w:t>
      "Қазақстанның Еңбек Ері", "Халық қаhарманы" атағына ие болған адамдарға - 10 (он) айлық есептік көрсеткіш мөлшерінде;</w:t>
      </w:r>
    </w:p>
    <w:bookmarkEnd w:id="43"/>
    <w:bookmarkStart w:name="z50" w:id="44"/>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(ауданның) құрметті азаматтарына - 10 (он) айлық есептік көрсеткіш мөлшерінде біржолғы өтемақылар төленеді;";</w:t>
      </w:r>
    </w:p>
    <w:bookmarkEnd w:id="44"/>
    <w:bookmarkStart w:name="z51" w:id="45"/>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4-абзац</w:t>
      </w:r>
      <w:r>
        <w:rPr>
          <w:rFonts w:ascii="Times New Roman"/>
          <w:b w:val="false"/>
          <w:i w:val="false"/>
          <w:color w:val="000000"/>
          <w:sz w:val="28"/>
        </w:rPr>
        <w:t xml:space="preserve"> келесі редакцияда жазылсын:</w:t>
      </w:r>
    </w:p>
    <w:bookmarkEnd w:id="45"/>
    <w:bookmarkStart w:name="z52" w:id="46"/>
    <w:p>
      <w:pPr>
        <w:spacing w:after="0"/>
        <w:ind w:left="0"/>
        <w:jc w:val="both"/>
      </w:pPr>
      <w:r>
        <w:rPr>
          <w:rFonts w:ascii="Times New Roman"/>
          <w:b w:val="false"/>
          <w:i w:val="false"/>
          <w:color w:val="000000"/>
          <w:sz w:val="28"/>
        </w:rPr>
        <w:t>
       "Ұлы Отан соғысының ардагерлеріне ай сайын 2 (екі) айлық есептік көрсеткіш мөлшерінде коммуналдық қызметтерге ақы төлеуге.";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тармақшасы</w:t>
      </w:r>
      <w:r>
        <w:rPr>
          <w:rFonts w:ascii="Times New Roman"/>
          <w:b w:val="false"/>
          <w:i w:val="false"/>
          <w:color w:val="000000"/>
          <w:sz w:val="28"/>
        </w:rPr>
        <w:t xml:space="preserve"> келесі мазмұнда толықтырылсын:</w:t>
      </w:r>
    </w:p>
    <w:bookmarkStart w:name="z54" w:id="47"/>
    <w:p>
      <w:pPr>
        <w:spacing w:after="0"/>
        <w:ind w:left="0"/>
        <w:jc w:val="both"/>
      </w:pPr>
      <w:r>
        <w:rPr>
          <w:rFonts w:ascii="Times New Roman"/>
          <w:b w:val="false"/>
          <w:i w:val="false"/>
          <w:color w:val="000000"/>
          <w:sz w:val="28"/>
        </w:rPr>
        <w:t>
       "15-1. Көзделген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73-бабына сәйкес "Жергілікті өкілді органдардың шешімдері бойынша мұқтаж азаматтардың жекелеген санаттарына әлеуметтік көмек тағайындау" мемлекеттік қызмет көрсету қағидаларына 2-қосымшаның тоғыз жолында көзделген,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bookmarkEnd w:id="47"/>
    <w:bookmarkStart w:name="z55" w:id="48"/>
    <w:p>
      <w:pPr>
        <w:spacing w:after="0"/>
        <w:ind w:left="0"/>
        <w:jc w:val="both"/>
      </w:pPr>
      <w:r>
        <w:rPr>
          <w:rFonts w:ascii="Times New Roman"/>
          <w:b w:val="false"/>
          <w:i w:val="false"/>
          <w:color w:val="000000"/>
          <w:sz w:val="28"/>
        </w:rPr>
        <w:t>
      ҚР ӘРПК 73-бабының 3-тармағына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bookmarkEnd w:id="48"/>
    <w:bookmarkStart w:name="z56" w:id="49"/>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End w:id="49"/>
    <w:bookmarkStart w:name="z57" w:id="5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 мамырдан бастап туындаған құқықтық қатынастарға таралады.</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 аудан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