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922f" w14:textId="4c992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19 қыркүйектегі № 8/94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Есіл ауданы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Туткушев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3"/>
    <w:p>
      <w:pPr>
        <w:spacing w:after="0"/>
        <w:ind w:left="0"/>
        <w:jc w:val="left"/>
      </w:pPr>
      <w:r>
        <w:rPr>
          <w:rFonts w:ascii="Times New Roman"/>
          <w:b/>
          <w:i w:val="false"/>
          <w:color w:val="000000"/>
        </w:rPr>
        <w:t xml:space="preserve"> Солтүстік Қазақстан облысы Есіл ауданы мәслихатының күші жойылған кейбір шешімдерінің тізімі</w:t>
      </w:r>
    </w:p>
    <w:bookmarkEnd w:id="3"/>
    <w:bookmarkStart w:name="z15" w:id="4"/>
    <w:p>
      <w:pPr>
        <w:spacing w:after="0"/>
        <w:ind w:left="0"/>
        <w:jc w:val="both"/>
      </w:pPr>
      <w:r>
        <w:rPr>
          <w:rFonts w:ascii="Times New Roman"/>
          <w:b w:val="false"/>
          <w:i w:val="false"/>
          <w:color w:val="000000"/>
          <w:sz w:val="28"/>
        </w:rPr>
        <w:t xml:space="preserve">
      1. "Солтүстік Қазақстан облысы Есіл ауданы Алматы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Есіл ауданы мәслихатының 2014 жылғы 27 наурыздағы № 29/172 (нормативтік құқықтық актілерді мемлекеттік тіркеу тізілімінде № 2723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16" w:id="5"/>
    <w:p>
      <w:pPr>
        <w:spacing w:after="0"/>
        <w:ind w:left="0"/>
        <w:jc w:val="both"/>
      </w:pPr>
      <w:r>
        <w:rPr>
          <w:rFonts w:ascii="Times New Roman"/>
          <w:b w:val="false"/>
          <w:i w:val="false"/>
          <w:color w:val="000000"/>
          <w:sz w:val="28"/>
        </w:rPr>
        <w:t xml:space="preserve">
      2. "Солтүстік Қазақстан облысы Есіл ауданы Амангелді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29/173 (нормативтік құқықтық актілерді мемлекеттік тіркеу тізілімінде № 2724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17" w:id="6"/>
    <w:p>
      <w:pPr>
        <w:spacing w:after="0"/>
        <w:ind w:left="0"/>
        <w:jc w:val="both"/>
      </w:pPr>
      <w:r>
        <w:rPr>
          <w:rFonts w:ascii="Times New Roman"/>
          <w:b w:val="false"/>
          <w:i w:val="false"/>
          <w:color w:val="000000"/>
          <w:sz w:val="28"/>
        </w:rPr>
        <w:t xml:space="preserve">
      3. "Солтүстік Қазақстан облысы Есіл ауданы Бұлақ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29/174 (нормативтік құқықтық актілерді мемлекеттік тіркеу тізілімінде № 2722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
    <w:bookmarkStart w:name="z18" w:id="7"/>
    <w:p>
      <w:pPr>
        <w:spacing w:after="0"/>
        <w:ind w:left="0"/>
        <w:jc w:val="both"/>
      </w:pPr>
      <w:r>
        <w:rPr>
          <w:rFonts w:ascii="Times New Roman"/>
          <w:b w:val="false"/>
          <w:i w:val="false"/>
          <w:color w:val="000000"/>
          <w:sz w:val="28"/>
        </w:rPr>
        <w:t xml:space="preserve">
      4. "Солтүстік Қазақстан облысы Есіл ауданы Бесқұдық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29/175 (нормативтік құқықтық актілерді мемлекеттік тіркеу тізілімінде № 2725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
    <w:bookmarkStart w:name="z19" w:id="8"/>
    <w:p>
      <w:pPr>
        <w:spacing w:after="0"/>
        <w:ind w:left="0"/>
        <w:jc w:val="both"/>
      </w:pPr>
      <w:r>
        <w:rPr>
          <w:rFonts w:ascii="Times New Roman"/>
          <w:b w:val="false"/>
          <w:i w:val="false"/>
          <w:color w:val="000000"/>
          <w:sz w:val="28"/>
        </w:rPr>
        <w:t xml:space="preserve">
      5. "Солтүстік Қазақстан облысы Есіл ауданы Волошинка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29/176 (нормативтік құқықтық актілерді мемлекеттік тіркеу тізілімінде № 2726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8"/>
    <w:bookmarkStart w:name="z20" w:id="9"/>
    <w:p>
      <w:pPr>
        <w:spacing w:after="0"/>
        <w:ind w:left="0"/>
        <w:jc w:val="both"/>
      </w:pPr>
      <w:r>
        <w:rPr>
          <w:rFonts w:ascii="Times New Roman"/>
          <w:b w:val="false"/>
          <w:i w:val="false"/>
          <w:color w:val="000000"/>
          <w:sz w:val="28"/>
        </w:rPr>
        <w:t xml:space="preserve">
      6. "Солтүстік Қазақстан облысы Есіл ауданы Заречный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29/177 (нормативтік құқықтық актілерді мемлекеттік тіркеу тізілімінде № 2728 болып тіркелген) </w:t>
      </w:r>
      <w:r>
        <w:rPr>
          <w:rFonts w:ascii="Times New Roman"/>
          <w:b w:val="false"/>
          <w:i w:val="false"/>
          <w:color w:val="000000"/>
          <w:sz w:val="28"/>
        </w:rPr>
        <w:t>шешімі</w:t>
      </w:r>
      <w:r>
        <w:rPr>
          <w:rFonts w:ascii="Times New Roman"/>
          <w:b w:val="false"/>
          <w:i w:val="false"/>
          <w:color w:val="000000"/>
          <w:sz w:val="28"/>
        </w:rPr>
        <w:t xml:space="preserve">. </w:t>
      </w:r>
    </w:p>
    <w:bookmarkEnd w:id="9"/>
    <w:bookmarkStart w:name="z21" w:id="10"/>
    <w:p>
      <w:pPr>
        <w:spacing w:after="0"/>
        <w:ind w:left="0"/>
        <w:jc w:val="both"/>
      </w:pPr>
      <w:r>
        <w:rPr>
          <w:rFonts w:ascii="Times New Roman"/>
          <w:b w:val="false"/>
          <w:i w:val="false"/>
          <w:color w:val="000000"/>
          <w:sz w:val="28"/>
        </w:rPr>
        <w:t xml:space="preserve">
      7. "Солтүстік Қазақстан облысы Есіл ауданы Заградовка ауылдық округінің бөлек жергілікті қоғамдастық жиындарын өткізу қағидаларын және жергілікті қоғамдастық жиынына қатысу үшін ауылдар, көшелер және көппәтерлі тұрғын үй тұрғындары өкілдерінің сандық құрамын бекіту туралы" Солтүстік Қазақстан облысы Есіл ауданы мәслихатының 2014 жылғы 27 наурыздағы № 29/178 (нормативтік құқықтық актілерді мемлекеттік тіркеу тізілімінде № 2727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
    <w:bookmarkStart w:name="z22" w:id="11"/>
    <w:p>
      <w:pPr>
        <w:spacing w:after="0"/>
        <w:ind w:left="0"/>
        <w:jc w:val="both"/>
      </w:pPr>
      <w:r>
        <w:rPr>
          <w:rFonts w:ascii="Times New Roman"/>
          <w:b w:val="false"/>
          <w:i w:val="false"/>
          <w:color w:val="000000"/>
          <w:sz w:val="28"/>
        </w:rPr>
        <w:t xml:space="preserve">
      8. "Солтүстік Қазақстан облысы Есіл ауданы Ильинка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29/179 (нормативтік құқықтық актілерді мемлекеттік тіркеу тізілімінде № 2737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1"/>
    <w:bookmarkStart w:name="z23" w:id="12"/>
    <w:p>
      <w:pPr>
        <w:spacing w:after="0"/>
        <w:ind w:left="0"/>
        <w:jc w:val="both"/>
      </w:pPr>
      <w:r>
        <w:rPr>
          <w:rFonts w:ascii="Times New Roman"/>
          <w:b w:val="false"/>
          <w:i w:val="false"/>
          <w:color w:val="000000"/>
          <w:sz w:val="28"/>
        </w:rPr>
        <w:t xml:space="preserve">
      9. "Солтүстік Қазақстан облысы Есіл ауданы Корнеевка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29/180 (нормативтік құқықтық актілерді мемлекеттік тіркеу тізілімінде № 2736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2"/>
    <w:bookmarkStart w:name="z24" w:id="13"/>
    <w:p>
      <w:pPr>
        <w:spacing w:after="0"/>
        <w:ind w:left="0"/>
        <w:jc w:val="both"/>
      </w:pPr>
      <w:r>
        <w:rPr>
          <w:rFonts w:ascii="Times New Roman"/>
          <w:b w:val="false"/>
          <w:i w:val="false"/>
          <w:color w:val="000000"/>
          <w:sz w:val="28"/>
        </w:rPr>
        <w:t xml:space="preserve">
      10. "Солтүстік Қазақстан облысы Есіл ауданы Николаевка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29/181 (нормативтік құқықтық актілерді мемлекеттік тіркеу тізілімінде № 2735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3"/>
    <w:bookmarkStart w:name="z25" w:id="14"/>
    <w:p>
      <w:pPr>
        <w:spacing w:after="0"/>
        <w:ind w:left="0"/>
        <w:jc w:val="both"/>
      </w:pPr>
      <w:r>
        <w:rPr>
          <w:rFonts w:ascii="Times New Roman"/>
          <w:b w:val="false"/>
          <w:i w:val="false"/>
          <w:color w:val="000000"/>
          <w:sz w:val="28"/>
        </w:rPr>
        <w:t xml:space="preserve">
      11. "Солтүстік Қазақстан облысы Есіл ауданы Петровка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29/182 (нормативтік құқықтық актілерді мемлекеттік тіркеу тізілімінде № 2734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4"/>
    <w:bookmarkStart w:name="z26" w:id="15"/>
    <w:p>
      <w:pPr>
        <w:spacing w:after="0"/>
        <w:ind w:left="0"/>
        <w:jc w:val="both"/>
      </w:pPr>
      <w:r>
        <w:rPr>
          <w:rFonts w:ascii="Times New Roman"/>
          <w:b w:val="false"/>
          <w:i w:val="false"/>
          <w:color w:val="000000"/>
          <w:sz w:val="28"/>
        </w:rPr>
        <w:t xml:space="preserve">
      12. "Солтүстік Қазақстан облысы Есіл ауданы Покровка ауылдық округінің бөлек жергілікті қоғамдастық жиындарын өткізу қағидаларын және жергілікті қоғамдастық жиынына қатысу үшін ауылдар, көшелер және көппәтерлі тұрғын үйлер тұрғындары өкілдерінің сандық құрамын бекіту туралы" Солтүстік Қазақстан облысы Есіл ауданы мәслихатының 2014 жылғы 27 наурыздағы № 29/183 (нормативтік құқықтық актілерді мемлекеттік тіркеу тізілімінде № 2733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5"/>
    <w:bookmarkStart w:name="z27" w:id="16"/>
    <w:p>
      <w:pPr>
        <w:spacing w:after="0"/>
        <w:ind w:left="0"/>
        <w:jc w:val="both"/>
      </w:pPr>
      <w:r>
        <w:rPr>
          <w:rFonts w:ascii="Times New Roman"/>
          <w:b w:val="false"/>
          <w:i w:val="false"/>
          <w:color w:val="000000"/>
          <w:sz w:val="28"/>
        </w:rPr>
        <w:t xml:space="preserve">
      13. "Солтүстік Қазақстан облысы Есіл ауданы Спасовка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Есіл ауданы мәслихатының 2014 жылғы 27 наурыздағы № 29/184 (нормативтік құқықтық актілерді мемлекеттік тіркеу тізілімінде № 2732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6"/>
    <w:bookmarkStart w:name="z28" w:id="17"/>
    <w:p>
      <w:pPr>
        <w:spacing w:after="0"/>
        <w:ind w:left="0"/>
        <w:jc w:val="both"/>
      </w:pPr>
      <w:r>
        <w:rPr>
          <w:rFonts w:ascii="Times New Roman"/>
          <w:b w:val="false"/>
          <w:i w:val="false"/>
          <w:color w:val="000000"/>
          <w:sz w:val="28"/>
        </w:rPr>
        <w:t xml:space="preserve">
      14. "Солтүстік Қазақстан облысы Есіл ауданы Торанғұл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29/185 (нормативтік құқықтық актілерді мемлекеттік тіркеу тізілімінде № 2731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7"/>
    <w:bookmarkStart w:name="z29" w:id="18"/>
    <w:p>
      <w:pPr>
        <w:spacing w:after="0"/>
        <w:ind w:left="0"/>
        <w:jc w:val="both"/>
      </w:pPr>
      <w:r>
        <w:rPr>
          <w:rFonts w:ascii="Times New Roman"/>
          <w:b w:val="false"/>
          <w:i w:val="false"/>
          <w:color w:val="000000"/>
          <w:sz w:val="28"/>
        </w:rPr>
        <w:t xml:space="preserve">
      15. "Явленка ауылының бөлек жергілікті қоғамдастық жиындарын өткізу қағидаларын және жергілікті қоғамдастық жиынына қатысу үшін көшелер мен көппәтерлі тұрғын үйлер тұрғындары өкілдерінің сандық құрамын бекіту туралы" Солтүстік Қазақстан облысы Есіл ауданы мәслихатының 2014 жылғы 27 наурыздағы № 29/186 (нормативтік құқықтық актілерді мемлекеттік тіркеу тізілімінде № 2730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8"/>
    <w:bookmarkStart w:name="z30" w:id="19"/>
    <w:p>
      <w:pPr>
        <w:spacing w:after="0"/>
        <w:ind w:left="0"/>
        <w:jc w:val="both"/>
      </w:pPr>
      <w:r>
        <w:rPr>
          <w:rFonts w:ascii="Times New Roman"/>
          <w:b w:val="false"/>
          <w:i w:val="false"/>
          <w:color w:val="000000"/>
          <w:sz w:val="28"/>
        </w:rPr>
        <w:t xml:space="preserve">
      16. "Солтүстік Қазақстан облысы Есіл ауданы Ясновка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29/187 (нормативтік құқықтық актілерді мемлекеттік тіркеу тізілімінде № 2729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9"/>
    <w:bookmarkStart w:name="z31" w:id="20"/>
    <w:p>
      <w:pPr>
        <w:spacing w:after="0"/>
        <w:ind w:left="0"/>
        <w:jc w:val="both"/>
      </w:pPr>
      <w:r>
        <w:rPr>
          <w:rFonts w:ascii="Times New Roman"/>
          <w:b w:val="false"/>
          <w:i w:val="false"/>
          <w:color w:val="000000"/>
          <w:sz w:val="28"/>
        </w:rPr>
        <w:t xml:space="preserve">
      17. "Солтүстік Қазақстан облысы Есіл ауданы Заречный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29/177 шешіміне өзгеріс енгізу туралы" Солтүстік Қазақстан облысы Есіл ауданы мәслихатының 2021 жылғы 7 қазандағы № 11/99 </w:t>
      </w:r>
      <w:r>
        <w:rPr>
          <w:rFonts w:ascii="Times New Roman"/>
          <w:b w:val="false"/>
          <w:i w:val="false"/>
          <w:color w:val="000000"/>
          <w:sz w:val="28"/>
        </w:rPr>
        <w:t>шешімі</w:t>
      </w:r>
      <w:r>
        <w:rPr>
          <w:rFonts w:ascii="Times New Roman"/>
          <w:b w:val="false"/>
          <w:i w:val="false"/>
          <w:color w:val="000000"/>
          <w:sz w:val="28"/>
        </w:rPr>
        <w:t>.</w:t>
      </w:r>
    </w:p>
    <w:bookmarkEnd w:id="20"/>
    <w:bookmarkStart w:name="z32" w:id="21"/>
    <w:p>
      <w:pPr>
        <w:spacing w:after="0"/>
        <w:ind w:left="0"/>
        <w:jc w:val="both"/>
      </w:pPr>
      <w:r>
        <w:rPr>
          <w:rFonts w:ascii="Times New Roman"/>
          <w:b w:val="false"/>
          <w:i w:val="false"/>
          <w:color w:val="000000"/>
          <w:sz w:val="28"/>
        </w:rPr>
        <w:t xml:space="preserve">
      18. "Солтүстік Қазақстан облысы Есіл ауданы Торанғұл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29/185 шешіміне өзгеріс енгізу туралы" Солтүстік Қазақстан облысы Есіл ауданы мәслихатының 2021 жылғы 7 қазандағы № 11/100 </w:t>
      </w:r>
      <w:r>
        <w:rPr>
          <w:rFonts w:ascii="Times New Roman"/>
          <w:b w:val="false"/>
          <w:i w:val="false"/>
          <w:color w:val="000000"/>
          <w:sz w:val="28"/>
        </w:rPr>
        <w:t>шешімі</w:t>
      </w:r>
      <w:r>
        <w:rPr>
          <w:rFonts w:ascii="Times New Roman"/>
          <w:b w:val="false"/>
          <w:i w:val="false"/>
          <w:color w:val="000000"/>
          <w:sz w:val="28"/>
        </w:rPr>
        <w:t>.</w:t>
      </w:r>
    </w:p>
    <w:bookmarkEnd w:id="21"/>
    <w:bookmarkStart w:name="z33" w:id="22"/>
    <w:p>
      <w:pPr>
        <w:spacing w:after="0"/>
        <w:ind w:left="0"/>
        <w:jc w:val="both"/>
      </w:pPr>
      <w:r>
        <w:rPr>
          <w:rFonts w:ascii="Times New Roman"/>
          <w:b w:val="false"/>
          <w:i w:val="false"/>
          <w:color w:val="000000"/>
          <w:sz w:val="28"/>
        </w:rPr>
        <w:t xml:space="preserve">
      19. "Солтүстік Қазақстан облысы Есіл ауданы Алматы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Есіл ауданы мәслихатының 2014 жылғы 27 наурыздағы № 29/172 шешіміне өзгерістер енгізу туралы" Солтүстік Қазақстан облысы Есіл ауданы мәслихатының 2022 жылғы 17 наурыздағы № 17/187 </w:t>
      </w:r>
      <w:r>
        <w:rPr>
          <w:rFonts w:ascii="Times New Roman"/>
          <w:b w:val="false"/>
          <w:i w:val="false"/>
          <w:color w:val="000000"/>
          <w:sz w:val="28"/>
        </w:rPr>
        <w:t>шешімі</w:t>
      </w:r>
      <w:r>
        <w:rPr>
          <w:rFonts w:ascii="Times New Roman"/>
          <w:b w:val="false"/>
          <w:i w:val="false"/>
          <w:color w:val="000000"/>
          <w:sz w:val="28"/>
        </w:rPr>
        <w:t>.</w:t>
      </w:r>
    </w:p>
    <w:bookmarkEnd w:id="22"/>
    <w:bookmarkStart w:name="z34" w:id="23"/>
    <w:p>
      <w:pPr>
        <w:spacing w:after="0"/>
        <w:ind w:left="0"/>
        <w:jc w:val="both"/>
      </w:pPr>
      <w:r>
        <w:rPr>
          <w:rFonts w:ascii="Times New Roman"/>
          <w:b w:val="false"/>
          <w:i w:val="false"/>
          <w:color w:val="000000"/>
          <w:sz w:val="28"/>
        </w:rPr>
        <w:t xml:space="preserve">
      20. "Солтүстік Қазақстан облысы Есіл ауданы Амангелді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29/173 шешіміне өзгерістер енгізу туралы" Солтүстік Қазақстан облысы Есіл ауданы мәслихатының 2022 жылғы 17 наурыздағы № 17/188 </w:t>
      </w:r>
      <w:r>
        <w:rPr>
          <w:rFonts w:ascii="Times New Roman"/>
          <w:b w:val="false"/>
          <w:i w:val="false"/>
          <w:color w:val="000000"/>
          <w:sz w:val="28"/>
        </w:rPr>
        <w:t>шешімі</w:t>
      </w:r>
      <w:r>
        <w:rPr>
          <w:rFonts w:ascii="Times New Roman"/>
          <w:b w:val="false"/>
          <w:i w:val="false"/>
          <w:color w:val="000000"/>
          <w:sz w:val="28"/>
        </w:rPr>
        <w:t>.</w:t>
      </w:r>
    </w:p>
    <w:bookmarkEnd w:id="23"/>
    <w:bookmarkStart w:name="z35" w:id="24"/>
    <w:p>
      <w:pPr>
        <w:spacing w:after="0"/>
        <w:ind w:left="0"/>
        <w:jc w:val="both"/>
      </w:pPr>
      <w:r>
        <w:rPr>
          <w:rFonts w:ascii="Times New Roman"/>
          <w:b w:val="false"/>
          <w:i w:val="false"/>
          <w:color w:val="000000"/>
          <w:sz w:val="28"/>
        </w:rPr>
        <w:t xml:space="preserve">
      21. "Солтүстік Қазақстан облысы Есіл ауданы Бұлақ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29/174 шешіміне өзгерістер енгізу туралы" Солтүстік Қазақстан облысы Есіл ауданы мәслихатының 2022 жылғы 17 наурыздағы № 17/189 </w:t>
      </w:r>
      <w:r>
        <w:rPr>
          <w:rFonts w:ascii="Times New Roman"/>
          <w:b w:val="false"/>
          <w:i w:val="false"/>
          <w:color w:val="000000"/>
          <w:sz w:val="28"/>
        </w:rPr>
        <w:t>шешімі</w:t>
      </w:r>
      <w:r>
        <w:rPr>
          <w:rFonts w:ascii="Times New Roman"/>
          <w:b w:val="false"/>
          <w:i w:val="false"/>
          <w:color w:val="000000"/>
          <w:sz w:val="28"/>
        </w:rPr>
        <w:t>.</w:t>
      </w:r>
    </w:p>
    <w:bookmarkEnd w:id="24"/>
    <w:bookmarkStart w:name="z36" w:id="25"/>
    <w:p>
      <w:pPr>
        <w:spacing w:after="0"/>
        <w:ind w:left="0"/>
        <w:jc w:val="both"/>
      </w:pPr>
      <w:r>
        <w:rPr>
          <w:rFonts w:ascii="Times New Roman"/>
          <w:b w:val="false"/>
          <w:i w:val="false"/>
          <w:color w:val="000000"/>
          <w:sz w:val="28"/>
        </w:rPr>
        <w:t xml:space="preserve">
      22. "Солтүстік Қазақстан облысы Есіл ауданы Бесқұдық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29/175 шешіміне өзгерістер енгізу туралы" Солтүстік Қазақстан облысы Есіл ауданы мәслихатының 2022 жылғы 17 наурыздағы № 17/190 </w:t>
      </w:r>
      <w:r>
        <w:rPr>
          <w:rFonts w:ascii="Times New Roman"/>
          <w:b w:val="false"/>
          <w:i w:val="false"/>
          <w:color w:val="000000"/>
          <w:sz w:val="28"/>
        </w:rPr>
        <w:t>шешімі</w:t>
      </w:r>
      <w:r>
        <w:rPr>
          <w:rFonts w:ascii="Times New Roman"/>
          <w:b w:val="false"/>
          <w:i w:val="false"/>
          <w:color w:val="000000"/>
          <w:sz w:val="28"/>
        </w:rPr>
        <w:t>.</w:t>
      </w:r>
    </w:p>
    <w:bookmarkEnd w:id="25"/>
    <w:bookmarkStart w:name="z37" w:id="26"/>
    <w:p>
      <w:pPr>
        <w:spacing w:after="0"/>
        <w:ind w:left="0"/>
        <w:jc w:val="both"/>
      </w:pPr>
      <w:r>
        <w:rPr>
          <w:rFonts w:ascii="Times New Roman"/>
          <w:b w:val="false"/>
          <w:i w:val="false"/>
          <w:color w:val="000000"/>
          <w:sz w:val="28"/>
        </w:rPr>
        <w:t xml:space="preserve">
      23. "Солтүстік Қазақстан облысы Есіл ауданы Волошинка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29/176 шешіміне өзгерістер енгізу туралы" Солтүстік Қазақстан облысы Есіл ауданы мәслихатының 2022 жылғы 17 наурыздағы № 17/191 </w:t>
      </w:r>
      <w:r>
        <w:rPr>
          <w:rFonts w:ascii="Times New Roman"/>
          <w:b w:val="false"/>
          <w:i w:val="false"/>
          <w:color w:val="000000"/>
          <w:sz w:val="28"/>
        </w:rPr>
        <w:t>шешімі</w:t>
      </w:r>
      <w:r>
        <w:rPr>
          <w:rFonts w:ascii="Times New Roman"/>
          <w:b w:val="false"/>
          <w:i w:val="false"/>
          <w:color w:val="000000"/>
          <w:sz w:val="28"/>
        </w:rPr>
        <w:t>.</w:t>
      </w:r>
    </w:p>
    <w:bookmarkEnd w:id="26"/>
    <w:bookmarkStart w:name="z38" w:id="27"/>
    <w:p>
      <w:pPr>
        <w:spacing w:after="0"/>
        <w:ind w:left="0"/>
        <w:jc w:val="both"/>
      </w:pPr>
      <w:r>
        <w:rPr>
          <w:rFonts w:ascii="Times New Roman"/>
          <w:b w:val="false"/>
          <w:i w:val="false"/>
          <w:color w:val="000000"/>
          <w:sz w:val="28"/>
        </w:rPr>
        <w:t xml:space="preserve">
      24. "Солтүстік Қазақстан облысы Есіл ауданы Заречный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29/177 шешіміне өзгерістер енгізу туралы" Солтүстік Қазақстан облысы Есіл ауданы мәслихатының 2022 жылғы 17 наурыздағы № 17/192 </w:t>
      </w:r>
      <w:r>
        <w:rPr>
          <w:rFonts w:ascii="Times New Roman"/>
          <w:b w:val="false"/>
          <w:i w:val="false"/>
          <w:color w:val="000000"/>
          <w:sz w:val="28"/>
        </w:rPr>
        <w:t>шешімі</w:t>
      </w:r>
      <w:r>
        <w:rPr>
          <w:rFonts w:ascii="Times New Roman"/>
          <w:b w:val="false"/>
          <w:i w:val="false"/>
          <w:color w:val="000000"/>
          <w:sz w:val="28"/>
        </w:rPr>
        <w:t>.</w:t>
      </w:r>
    </w:p>
    <w:bookmarkEnd w:id="27"/>
    <w:bookmarkStart w:name="z39" w:id="28"/>
    <w:p>
      <w:pPr>
        <w:spacing w:after="0"/>
        <w:ind w:left="0"/>
        <w:jc w:val="both"/>
      </w:pPr>
      <w:r>
        <w:rPr>
          <w:rFonts w:ascii="Times New Roman"/>
          <w:b w:val="false"/>
          <w:i w:val="false"/>
          <w:color w:val="000000"/>
          <w:sz w:val="28"/>
        </w:rPr>
        <w:t xml:space="preserve">
      25. "Солтүстік Қазақстан облысы Есіл ауданы Заградовка ауылдық округінің бөлек жергілікті қоғамдастық жиындарын өткізу қағидаларын және жергілікті қоғамдастық жиынына қатысу үшін ауылдар, көшелер және көппәтерлі тұрғын үй тұрғындары өкілдерінің сандық құрамын бекіту туралы" Солтүстік Қазақстан облысы Есіл ауданы мәслихатының 2014 жылғы 27 наурыздағы № 29/178 шешіміне өзгерістер енгізу туралы" Солтүстік Қазақстан облысы Есіл ауданы мәслихатының 2022 жылғы 17 наурыздағы № 17/193 </w:t>
      </w:r>
      <w:r>
        <w:rPr>
          <w:rFonts w:ascii="Times New Roman"/>
          <w:b w:val="false"/>
          <w:i w:val="false"/>
          <w:color w:val="000000"/>
          <w:sz w:val="28"/>
        </w:rPr>
        <w:t>шешімі</w:t>
      </w:r>
      <w:r>
        <w:rPr>
          <w:rFonts w:ascii="Times New Roman"/>
          <w:b w:val="false"/>
          <w:i w:val="false"/>
          <w:color w:val="000000"/>
          <w:sz w:val="28"/>
        </w:rPr>
        <w:t>.</w:t>
      </w:r>
    </w:p>
    <w:bookmarkEnd w:id="28"/>
    <w:bookmarkStart w:name="z40" w:id="29"/>
    <w:p>
      <w:pPr>
        <w:spacing w:after="0"/>
        <w:ind w:left="0"/>
        <w:jc w:val="both"/>
      </w:pPr>
      <w:r>
        <w:rPr>
          <w:rFonts w:ascii="Times New Roman"/>
          <w:b w:val="false"/>
          <w:i w:val="false"/>
          <w:color w:val="000000"/>
          <w:sz w:val="28"/>
        </w:rPr>
        <w:t xml:space="preserve">
      26. "Солтүстік Қазақстан облысы Есіл ауданы Ильинка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29/179 шешіміне өзгерістер енгізу туралы" Солтүстік Қазақстан облысы Есіл ауданы мәслихатының 2022 жылғы 17 наурыздағы № 17/194 </w:t>
      </w:r>
      <w:r>
        <w:rPr>
          <w:rFonts w:ascii="Times New Roman"/>
          <w:b w:val="false"/>
          <w:i w:val="false"/>
          <w:color w:val="000000"/>
          <w:sz w:val="28"/>
        </w:rPr>
        <w:t>шешімі</w:t>
      </w:r>
      <w:r>
        <w:rPr>
          <w:rFonts w:ascii="Times New Roman"/>
          <w:b w:val="false"/>
          <w:i w:val="false"/>
          <w:color w:val="000000"/>
          <w:sz w:val="28"/>
        </w:rPr>
        <w:t>.</w:t>
      </w:r>
    </w:p>
    <w:bookmarkEnd w:id="29"/>
    <w:bookmarkStart w:name="z41" w:id="30"/>
    <w:p>
      <w:pPr>
        <w:spacing w:after="0"/>
        <w:ind w:left="0"/>
        <w:jc w:val="both"/>
      </w:pPr>
      <w:r>
        <w:rPr>
          <w:rFonts w:ascii="Times New Roman"/>
          <w:b w:val="false"/>
          <w:i w:val="false"/>
          <w:color w:val="000000"/>
          <w:sz w:val="28"/>
        </w:rPr>
        <w:t xml:space="preserve">
      27. "Солтүстік Қазақстан облысы Есіл ауданы Корнеевка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29/180 шешіміне өзгерістер енгізу туралы" Солтүстік Қазақстан облысы Есіл ауданы мәслихатының 2022 жылғы 17 наурыздағы № 17/195 </w:t>
      </w:r>
      <w:r>
        <w:rPr>
          <w:rFonts w:ascii="Times New Roman"/>
          <w:b w:val="false"/>
          <w:i w:val="false"/>
          <w:color w:val="000000"/>
          <w:sz w:val="28"/>
        </w:rPr>
        <w:t>шешімі</w:t>
      </w:r>
      <w:r>
        <w:rPr>
          <w:rFonts w:ascii="Times New Roman"/>
          <w:b w:val="false"/>
          <w:i w:val="false"/>
          <w:color w:val="000000"/>
          <w:sz w:val="28"/>
        </w:rPr>
        <w:t>.</w:t>
      </w:r>
    </w:p>
    <w:bookmarkEnd w:id="30"/>
    <w:bookmarkStart w:name="z42" w:id="31"/>
    <w:p>
      <w:pPr>
        <w:spacing w:after="0"/>
        <w:ind w:left="0"/>
        <w:jc w:val="both"/>
      </w:pPr>
      <w:r>
        <w:rPr>
          <w:rFonts w:ascii="Times New Roman"/>
          <w:b w:val="false"/>
          <w:i w:val="false"/>
          <w:color w:val="000000"/>
          <w:sz w:val="28"/>
        </w:rPr>
        <w:t xml:space="preserve">
      28. "Солтүстік Қазақстан облысы Есіл ауданы Николаевка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29/181 шешіміне өзгерістер енгізу туралы" Солтүстік Қазақстан облысы Есіл ауданы мәслихатының 2022 жылғы 17 наурыздағы № 17/196 </w:t>
      </w:r>
      <w:r>
        <w:rPr>
          <w:rFonts w:ascii="Times New Roman"/>
          <w:b w:val="false"/>
          <w:i w:val="false"/>
          <w:color w:val="000000"/>
          <w:sz w:val="28"/>
        </w:rPr>
        <w:t>шешімі</w:t>
      </w:r>
      <w:r>
        <w:rPr>
          <w:rFonts w:ascii="Times New Roman"/>
          <w:b w:val="false"/>
          <w:i w:val="false"/>
          <w:color w:val="000000"/>
          <w:sz w:val="28"/>
        </w:rPr>
        <w:t>.</w:t>
      </w:r>
    </w:p>
    <w:bookmarkEnd w:id="31"/>
    <w:bookmarkStart w:name="z43" w:id="32"/>
    <w:p>
      <w:pPr>
        <w:spacing w:after="0"/>
        <w:ind w:left="0"/>
        <w:jc w:val="both"/>
      </w:pPr>
      <w:r>
        <w:rPr>
          <w:rFonts w:ascii="Times New Roman"/>
          <w:b w:val="false"/>
          <w:i w:val="false"/>
          <w:color w:val="000000"/>
          <w:sz w:val="28"/>
        </w:rPr>
        <w:t xml:space="preserve">
      29. "Солтүстік Қазақстан облысы Есіл ауданы Петровка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29/182 шешіміне өзгерістер енгізу туралы" Солтүстік Қазақстан облысы Есіл ауданы мәслихатының 2022 жылғы 17 наурыздағы № 17/197 </w:t>
      </w:r>
      <w:r>
        <w:rPr>
          <w:rFonts w:ascii="Times New Roman"/>
          <w:b w:val="false"/>
          <w:i w:val="false"/>
          <w:color w:val="000000"/>
          <w:sz w:val="28"/>
        </w:rPr>
        <w:t>шешімі</w:t>
      </w:r>
      <w:r>
        <w:rPr>
          <w:rFonts w:ascii="Times New Roman"/>
          <w:b w:val="false"/>
          <w:i w:val="false"/>
          <w:color w:val="000000"/>
          <w:sz w:val="28"/>
        </w:rPr>
        <w:t>.</w:t>
      </w:r>
    </w:p>
    <w:bookmarkEnd w:id="32"/>
    <w:bookmarkStart w:name="z44" w:id="33"/>
    <w:p>
      <w:pPr>
        <w:spacing w:after="0"/>
        <w:ind w:left="0"/>
        <w:jc w:val="both"/>
      </w:pPr>
      <w:r>
        <w:rPr>
          <w:rFonts w:ascii="Times New Roman"/>
          <w:b w:val="false"/>
          <w:i w:val="false"/>
          <w:color w:val="000000"/>
          <w:sz w:val="28"/>
        </w:rPr>
        <w:t xml:space="preserve">
      30. "Солтүстік Қазақстан облысы Есіл ауданы Покровка ауылдық округінің бөлек жергілікті қоғамдастық жиындарын өткізу қағидаларын және жергілікті қоғамдастық жиынына қатысу үшін ауылдар, көшелер және көппәтерлі тұрғын үйлер тұрғындары өкілдерінің сандық құрамын бекіту туралы" Солтүстік Қазақстан облысы Есіл ауданы мәслихатының 2014 жылғы 27 наурыздағы № 29/183 шешіміне өзгерістер енгізу туралы" Солтүстік Қазақстан облысы Есіл ауданы мәслихатының 2022 жылғы 17 наурыздағы №17/198 </w:t>
      </w:r>
      <w:r>
        <w:rPr>
          <w:rFonts w:ascii="Times New Roman"/>
          <w:b w:val="false"/>
          <w:i w:val="false"/>
          <w:color w:val="000000"/>
          <w:sz w:val="28"/>
        </w:rPr>
        <w:t>шешімі</w:t>
      </w:r>
      <w:r>
        <w:rPr>
          <w:rFonts w:ascii="Times New Roman"/>
          <w:b w:val="false"/>
          <w:i w:val="false"/>
          <w:color w:val="000000"/>
          <w:sz w:val="28"/>
        </w:rPr>
        <w:t>.</w:t>
      </w:r>
    </w:p>
    <w:bookmarkEnd w:id="33"/>
    <w:bookmarkStart w:name="z45" w:id="34"/>
    <w:p>
      <w:pPr>
        <w:spacing w:after="0"/>
        <w:ind w:left="0"/>
        <w:jc w:val="both"/>
      </w:pPr>
      <w:r>
        <w:rPr>
          <w:rFonts w:ascii="Times New Roman"/>
          <w:b w:val="false"/>
          <w:i w:val="false"/>
          <w:color w:val="000000"/>
          <w:sz w:val="28"/>
        </w:rPr>
        <w:t xml:space="preserve">
      31. "Солтүстік Қазақстан облысы Есіл ауданы Спасовка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Есіл ауданы мәслихатының 2014 жылғы 27 наурыздағы № 29/184 шешіміне өзгерістер енгізу туралы" Солтүстік Қазақстан облысы Есіл ауданы мәслихатының 2022 жылғы 17 наурыздағы № 17/199 </w:t>
      </w:r>
      <w:r>
        <w:rPr>
          <w:rFonts w:ascii="Times New Roman"/>
          <w:b w:val="false"/>
          <w:i w:val="false"/>
          <w:color w:val="000000"/>
          <w:sz w:val="28"/>
        </w:rPr>
        <w:t>шешімі</w:t>
      </w:r>
      <w:r>
        <w:rPr>
          <w:rFonts w:ascii="Times New Roman"/>
          <w:b w:val="false"/>
          <w:i w:val="false"/>
          <w:color w:val="000000"/>
          <w:sz w:val="28"/>
        </w:rPr>
        <w:t>.</w:t>
      </w:r>
    </w:p>
    <w:bookmarkEnd w:id="34"/>
    <w:bookmarkStart w:name="z46" w:id="35"/>
    <w:p>
      <w:pPr>
        <w:spacing w:after="0"/>
        <w:ind w:left="0"/>
        <w:jc w:val="both"/>
      </w:pPr>
      <w:r>
        <w:rPr>
          <w:rFonts w:ascii="Times New Roman"/>
          <w:b w:val="false"/>
          <w:i w:val="false"/>
          <w:color w:val="000000"/>
          <w:sz w:val="28"/>
        </w:rPr>
        <w:t xml:space="preserve">
      32. "Солтүстік Қазақстан облысы Есіл ауданы Торанғұл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29/185 шешіміне өзгерістер енгізу туралы" Солтүстік Қазақстан облысы Есіл ауданы мәслихатының 2022 жылғы 17 наурыздағы № 17/200 </w:t>
      </w:r>
      <w:r>
        <w:rPr>
          <w:rFonts w:ascii="Times New Roman"/>
          <w:b w:val="false"/>
          <w:i w:val="false"/>
          <w:color w:val="000000"/>
          <w:sz w:val="28"/>
        </w:rPr>
        <w:t>шешімі</w:t>
      </w:r>
      <w:r>
        <w:rPr>
          <w:rFonts w:ascii="Times New Roman"/>
          <w:b w:val="false"/>
          <w:i w:val="false"/>
          <w:color w:val="000000"/>
          <w:sz w:val="28"/>
        </w:rPr>
        <w:t>.</w:t>
      </w:r>
    </w:p>
    <w:bookmarkEnd w:id="35"/>
    <w:bookmarkStart w:name="z47" w:id="36"/>
    <w:p>
      <w:pPr>
        <w:spacing w:after="0"/>
        <w:ind w:left="0"/>
        <w:jc w:val="both"/>
      </w:pPr>
      <w:r>
        <w:rPr>
          <w:rFonts w:ascii="Times New Roman"/>
          <w:b w:val="false"/>
          <w:i w:val="false"/>
          <w:color w:val="000000"/>
          <w:sz w:val="28"/>
        </w:rPr>
        <w:t xml:space="preserve">
      33. "Явленка ауылының бөлек жергілікті қоғамдастық жиындарын өткізу қағидаларын және жергілікті қоғамдастық жиынына қатысу үшін көшелер мен көппәтерлі тұрғын үйлер тұрғындары өкілдерінің сандық құрамын бекіту туралы" Солтүстік Қазақстан облысы Есіл ауданы мәслихатының 2014 жылғы 27 наурыздағы № 29/186 шешіміне өзгерістер енгізу туралы" Солтүстік Қазақстан облысы Есіл ауданы мәслихатының 2022 жылғы 17 наурыздағы № 17/201 </w:t>
      </w:r>
      <w:r>
        <w:rPr>
          <w:rFonts w:ascii="Times New Roman"/>
          <w:b w:val="false"/>
          <w:i w:val="false"/>
          <w:color w:val="000000"/>
          <w:sz w:val="28"/>
        </w:rPr>
        <w:t>шешімі</w:t>
      </w:r>
      <w:r>
        <w:rPr>
          <w:rFonts w:ascii="Times New Roman"/>
          <w:b w:val="false"/>
          <w:i w:val="false"/>
          <w:color w:val="000000"/>
          <w:sz w:val="28"/>
        </w:rPr>
        <w:t>.</w:t>
      </w:r>
    </w:p>
    <w:bookmarkEnd w:id="36"/>
    <w:bookmarkStart w:name="z48" w:id="37"/>
    <w:p>
      <w:pPr>
        <w:spacing w:after="0"/>
        <w:ind w:left="0"/>
        <w:jc w:val="both"/>
      </w:pPr>
      <w:r>
        <w:rPr>
          <w:rFonts w:ascii="Times New Roman"/>
          <w:b w:val="false"/>
          <w:i w:val="false"/>
          <w:color w:val="000000"/>
          <w:sz w:val="28"/>
        </w:rPr>
        <w:t xml:space="preserve">
      34. "Солтүстік Қазақстан облысы Есіл ауданы Ясновка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29/187 шешіміне өзгерістер енгізу туралы" Солтүстік Қазақстан облысы Есіл ауданы мәслихатының 2022 жылғы 17 наурыздағы № 17/202 </w:t>
      </w:r>
      <w:r>
        <w:rPr>
          <w:rFonts w:ascii="Times New Roman"/>
          <w:b w:val="false"/>
          <w:i w:val="false"/>
          <w:color w:val="000000"/>
          <w:sz w:val="28"/>
        </w:rPr>
        <w:t>шешімі</w:t>
      </w:r>
      <w:r>
        <w:rPr>
          <w:rFonts w:ascii="Times New Roman"/>
          <w:b w:val="false"/>
          <w:i w:val="false"/>
          <w:color w:val="000000"/>
          <w:sz w:val="28"/>
        </w:rPr>
        <w:t>.</w:t>
      </w:r>
    </w:p>
    <w:bookmarkEnd w:id="37"/>
    <w:bookmarkStart w:name="z49" w:id="38"/>
    <w:p>
      <w:pPr>
        <w:spacing w:after="0"/>
        <w:ind w:left="0"/>
        <w:jc w:val="both"/>
      </w:pPr>
      <w:r>
        <w:rPr>
          <w:rFonts w:ascii="Times New Roman"/>
          <w:b w:val="false"/>
          <w:i w:val="false"/>
          <w:color w:val="000000"/>
          <w:sz w:val="28"/>
        </w:rPr>
        <w:t xml:space="preserve">
      35. "Солтүстік Қазақстан облысы Есіл ауданы Корнеевка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29/180 шешіміне өзгеріс енгізу туралы" Солтүстік Қазақстан облысы Есіл ауданы мәслихатының 2023 жылғы 14 сәуірдегі № 3/30 </w:t>
      </w:r>
      <w:r>
        <w:rPr>
          <w:rFonts w:ascii="Times New Roman"/>
          <w:b w:val="false"/>
          <w:i w:val="false"/>
          <w:color w:val="000000"/>
          <w:sz w:val="28"/>
        </w:rPr>
        <w:t>шешімі</w:t>
      </w:r>
      <w:r>
        <w:rPr>
          <w:rFonts w:ascii="Times New Roman"/>
          <w:b w:val="false"/>
          <w:i w:val="false"/>
          <w:color w:val="000000"/>
          <w:sz w:val="28"/>
        </w:rPr>
        <w:t>.</w:t>
      </w:r>
    </w:p>
    <w:bookmarkEnd w:id="38"/>
    <w:bookmarkStart w:name="z50" w:id="39"/>
    <w:p>
      <w:pPr>
        <w:spacing w:after="0"/>
        <w:ind w:left="0"/>
        <w:jc w:val="both"/>
      </w:pPr>
      <w:r>
        <w:rPr>
          <w:rFonts w:ascii="Times New Roman"/>
          <w:b w:val="false"/>
          <w:i w:val="false"/>
          <w:color w:val="000000"/>
          <w:sz w:val="28"/>
        </w:rPr>
        <w:t xml:space="preserve">
      36. "Солтүстік Қазақстан облысы Есіл ауданы Амангелді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29/173 шешіміне өзгеріс енгізу туралы" Солтүстік Қазақстан облысы Есіл ауданы мәслихатының 2023 жылғы 10 мамырдағы № 4/56 </w:t>
      </w:r>
      <w:r>
        <w:rPr>
          <w:rFonts w:ascii="Times New Roman"/>
          <w:b w:val="false"/>
          <w:i w:val="false"/>
          <w:color w:val="000000"/>
          <w:sz w:val="28"/>
        </w:rPr>
        <w:t>шешімі</w:t>
      </w:r>
      <w:r>
        <w:rPr>
          <w:rFonts w:ascii="Times New Roman"/>
          <w:b w:val="false"/>
          <w:i w:val="false"/>
          <w:color w:val="000000"/>
          <w:sz w:val="28"/>
        </w:rPr>
        <w:t>.</w:t>
      </w:r>
    </w:p>
    <w:bookmarkEnd w:id="39"/>
    <w:bookmarkStart w:name="z51" w:id="40"/>
    <w:p>
      <w:pPr>
        <w:spacing w:after="0"/>
        <w:ind w:left="0"/>
        <w:jc w:val="both"/>
      </w:pPr>
      <w:r>
        <w:rPr>
          <w:rFonts w:ascii="Times New Roman"/>
          <w:b w:val="false"/>
          <w:i w:val="false"/>
          <w:color w:val="000000"/>
          <w:sz w:val="28"/>
        </w:rPr>
        <w:t xml:space="preserve">
      37. "Солтүстік Қазақстан облысы Есіл ауданы Волошинка ауылдық округінің бөлек жергілікті қоғамдастық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29/176 шешіміне өзгеріс енгізу туралы" Солтүстік Қазақстан облысы Есіл ауданы мәслихатының 2023 жылғы 10 мамырдағы № 4/57 </w:t>
      </w:r>
      <w:r>
        <w:rPr>
          <w:rFonts w:ascii="Times New Roman"/>
          <w:b w:val="false"/>
          <w:i w:val="false"/>
          <w:color w:val="000000"/>
          <w:sz w:val="28"/>
        </w:rPr>
        <w:t>шешімі</w:t>
      </w:r>
      <w:r>
        <w:rPr>
          <w:rFonts w:ascii="Times New Roman"/>
          <w:b w:val="false"/>
          <w:i w:val="false"/>
          <w:color w:val="000000"/>
          <w:sz w:val="28"/>
        </w:rPr>
        <w:t>.</w:t>
      </w:r>
    </w:p>
    <w:bookmarkEnd w:id="40"/>
    <w:bookmarkStart w:name="z52" w:id="41"/>
    <w:p>
      <w:pPr>
        <w:spacing w:after="0"/>
        <w:ind w:left="0"/>
        <w:jc w:val="both"/>
      </w:pPr>
      <w:r>
        <w:rPr>
          <w:rFonts w:ascii="Times New Roman"/>
          <w:b w:val="false"/>
          <w:i w:val="false"/>
          <w:color w:val="000000"/>
          <w:sz w:val="28"/>
        </w:rPr>
        <w:t xml:space="preserve">
      38. "Явленка ауылының бөлек жергілікті қоғамдастық жиындарын өткізу қағидаларын және жергілікті қоғамдастық жиынына қатысу үшін көшелер мен көппәтерлі тұрғын үйлер тұрғындары өкілдерінің сандық құрамын бекіту туралы" Солтүстік Қазақстан облысы Есіл ауданы мәслихатының 2014 жылғы 27 наурыздағы № 29/186 шешіміне өзгеріс енгізу туралы" Солтүстік Қазақстан облысы Есіл ауданы мәслихатының 2023 жылғы 10 мамырдағы № 4/58 </w:t>
      </w:r>
      <w:r>
        <w:rPr>
          <w:rFonts w:ascii="Times New Roman"/>
          <w:b w:val="false"/>
          <w:i w:val="false"/>
          <w:color w:val="000000"/>
          <w:sz w:val="28"/>
        </w:rPr>
        <w:t>шешімі</w:t>
      </w:r>
      <w:r>
        <w:rPr>
          <w:rFonts w:ascii="Times New Roman"/>
          <w:b w:val="false"/>
          <w:i w:val="false"/>
          <w:color w:val="000000"/>
          <w:sz w:val="28"/>
        </w:rPr>
        <w:t>.</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