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a889" w14:textId="dd1a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1 ақпандағы № 2/9 "Солтүстік Қазақстан облысы Есіл ауданында тұрғын үй көмегін көрсетудің мөлшері мен тәртібін айқындау және Солтүстік Қазақстан облысы Есіл ауданы мәслихатының кейбір шешімдерінің күші жойылды деп тану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2023 жылғы 5 қазандағы № 9/99 шешімі. Солтүстік Қазақстан облысының Әділет департаментінде 2023 жылғы 6 қазанда № 7593-15 болып тіркелді. Күші жойылды - Солтүстік Қазақстан облысы Есіл ауданы мәслихатының 2024 жылғы 1 наурыздағы № 14/219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01.03.2024 </w:t>
      </w:r>
      <w:r>
        <w:rPr>
          <w:rFonts w:ascii="Times New Roman"/>
          <w:b w:val="false"/>
          <w:i w:val="false"/>
          <w:color w:val="ff0000"/>
          <w:sz w:val="28"/>
        </w:rPr>
        <w:t>№ 14/219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"Солтүстік Қазақстан облысы Есіл ауданында тұрғын үй көмегін көрсетудің мөлшері мен тәртібін айқындау және Солтүстік Қазақстан облысы Есіл ауданы мәслихатының кейбір шешімдерінің күші жойылды деп тану туралы" 2021 жылғы 1 ақпандағы № 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7112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0" w:id="4"/>
    <w:p>
      <w:pPr>
        <w:spacing w:after="0"/>
        <w:ind w:left="0"/>
        <w:jc w:val="left"/>
      </w:pPr>
      <w:r>
        <w:rPr>
          <w:rFonts w:ascii="Times New Roman"/>
          <w:b/>
          <w:i w:val="false"/>
          <w:color w:val="000000"/>
        </w:rPr>
        <w:t xml:space="preserve"> Солтүстік Қазақстан облысы Есіл ауданында тұрғын үй көмегін көрсетудің мөлшері мен тәртібі</w:t>
      </w:r>
    </w:p>
    <w:bookmarkEnd w:id="4"/>
    <w:bookmarkStart w:name="z21" w:id="5"/>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Есіл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22"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23"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24"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25"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9"/>
    <w:bookmarkStart w:name="z26"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0"/>
    <w:bookmarkStart w:name="z27" w:id="11"/>
    <w:p>
      <w:pPr>
        <w:spacing w:after="0"/>
        <w:ind w:left="0"/>
        <w:jc w:val="both"/>
      </w:pPr>
      <w:r>
        <w:rPr>
          <w:rFonts w:ascii="Times New Roman"/>
          <w:b w:val="false"/>
          <w:i w:val="false"/>
          <w:color w:val="000000"/>
          <w:sz w:val="28"/>
        </w:rPr>
        <w:t>
      2. Тұрғын үй көмегін тағайындау "Солтүстік Қазақстан облысы Есіл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1"/>
    <w:bookmarkStart w:name="z28" w:id="12"/>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 226 "Тұрғын үй көмегін алуға үміткер отбасының (Қазақстан Республикасы азаматының) жиынтық табысын есептеу қағидаларын бекіту туралы" бұйрығымен (Нормативтік құқықтық актілерді мемлекеттік тіркеу тізілімінде № 20498 болып тіркелген) айқындалған тәртіппен есептейді.</w:t>
      </w:r>
    </w:p>
    <w:bookmarkEnd w:id="12"/>
    <w:bookmarkStart w:name="z29"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белгілеген шекті жол берілетін деңгейінің арасындағы айырма ретiнде айқындалады.</w:t>
      </w:r>
    </w:p>
    <w:bookmarkEnd w:id="13"/>
    <w:bookmarkStart w:name="z30"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31" w:id="15"/>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(Нормативтік құқықтық актілерді мемлекеттік тіркеу тізілімінде № 33200 болып тіркелген) бұйрығына сәйкес жүзеге асырылады.</w:t>
      </w:r>
    </w:p>
    <w:bookmarkEnd w:id="15"/>
    <w:bookmarkStart w:name="z32" w:id="16"/>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"Тұрғын үй көмегін көрсету ережесін бекіту туралы"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6"/>
    <w:bookmarkStart w:name="z33"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34"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bookmarkStart w:name="z35" w:id="19"/>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9"/>
    <w:bookmarkStart w:name="z36" w:id="20"/>
    <w:p>
      <w:pPr>
        <w:spacing w:after="0"/>
        <w:ind w:left="0"/>
        <w:jc w:val="both"/>
      </w:pPr>
      <w:r>
        <w:rPr>
          <w:rFonts w:ascii="Times New Roman"/>
          <w:b w:val="false"/>
          <w:i w:val="false"/>
          <w:color w:val="000000"/>
          <w:sz w:val="28"/>
        </w:rPr>
        <w:t>
      Уәкілетті органның тұрғын үй көмегін көрсетуден бас тарту туралы шешіміне жоғары тұрған органдарда не сот тәртібімен шағым жасалуы мүмкін.</w:t>
      </w:r>
    </w:p>
    <w:bookmarkEnd w:id="20"/>
    <w:bookmarkStart w:name="z37" w:id="21"/>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1"/>
    <w:bookmarkStart w:name="z38" w:id="22"/>
    <w:p>
      <w:pPr>
        <w:spacing w:after="0"/>
        <w:ind w:left="0"/>
        <w:jc w:val="both"/>
      </w:pPr>
      <w:r>
        <w:rPr>
          <w:rFonts w:ascii="Times New Roman"/>
          <w:b w:val="false"/>
          <w:i w:val="false"/>
          <w:color w:val="000000"/>
          <w:sz w:val="28"/>
        </w:rPr>
        <w:t>
      Тұрғын үй көмегі өтініш берген айдың басынан ағымдағы тоқсанға тағайындалады.</w:t>
      </w:r>
    </w:p>
    <w:bookmarkEnd w:id="22"/>
    <w:bookmarkStart w:name="z39" w:id="23"/>
    <w:p>
      <w:pPr>
        <w:spacing w:after="0"/>
        <w:ind w:left="0"/>
        <w:jc w:val="both"/>
      </w:pPr>
      <w:r>
        <w:rPr>
          <w:rFonts w:ascii="Times New Roman"/>
          <w:b w:val="false"/>
          <w:i w:val="false"/>
          <w:color w:val="000000"/>
          <w:sz w:val="28"/>
        </w:rPr>
        <w:t>
      10. Аз қамтылған отбасыларға (азаматтарға) тұрғын үй көмегін төлеуді уәкілетті орган екінші деңгейдегі банктер арқылы есептелген сомаларды тұрғын үй көмегін алушылардың жеке шоттарына аудару жолымен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