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5470" w14:textId="6945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ауданының шалғайдағы елді мекендерінде тұратын балаларды жалпы білім беретін мектептерге тасымалдаудың схемалары мен қағидаларын бекіту туралы" Солтүстік Қазақстан облысы Есіл ауданы әкімдігінің 2015 жылғы 18 қыркүйектегі № 308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2023 жылғы 25 желтоқсандағы № 259 қаулысы. Солтүстік Қазақстан облысының Әділет департаментінде 2023 жылғы 26 желтоқсандағы № 7662-15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әкімдігі,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ауданының шалғайдағы елді мекендерінде тұратын балаларды жалпы білім беретін мектептерге тасымалдаудың схемалары мен қағидаларын бекіту туралы" Солтүстік Қазақстан облысы Есіл ауданы әкімдігінің 2015 жылғы 18 қыркүйектегі № 308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(Нормативтік құқықтық актілерді мемлекеттік тіркеу тізілімінде № 3420 болып тіркелген)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Солтүстік Қазақстан облысы Есіл ауданының шалғайдағы елді мекендерінде тұратын балаларды жалпы білім беретін мектептерге тасымалдау Ережесінің </w:t>
      </w:r>
      <w:r>
        <w:rPr>
          <w:rFonts w:ascii="Times New Roman"/>
          <w:b w:val="false"/>
          <w:i w:val="false"/>
          <w:color w:val="000000"/>
          <w:sz w:val="28"/>
        </w:rPr>
        <w:t>3 тармағында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"Балаларды тасымалдауға арналған автобустардың кемiнде екi есiгi болады және "Жолаушылар мен жүктерді тасымалдауға арналған көлік құралдарына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11 қаңтардағы № ҚР ДСМ-5 бұйрығымен бекітілген, "Жолаушылар мен жүктерді тасымалдауға арналған көлік құралдарына қойылатын санитариялық-эпидемиологиялық талаптар" санитариялық қағидаларының 25-қосымшаның 1-тармағына (Нормативтiк құқықтық актiлердi мемлекеттiк тiркеу тiзiлiмiнде № 22066 болып тіркелген) сәйкес келеді, сондай-ақ мыналармен:";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"Автомобильдегі алғашқы медициналық көмек қобдишасының дәрілік заттары мен медициналық мақсаттағы бұйымдарының тізбесін бекіту туралы" Қазақстан Республикасы Денсаулық сақтау министрінің 2014 жылғы 2 шілдедегі № 368 бұйрығымен бекітілген (Нормативтік құқықтық актілерді мемлекеттік тіркеу тізілімінде № 9649 болып тіркелген)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(автомобильді);".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Есіл ауданы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Мухамедьяров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